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3810" w14:textId="77777777" w:rsidR="00D93394" w:rsidRDefault="00D93394">
      <w:pPr>
        <w:pBdr>
          <w:bottom w:val="single" w:sz="12" w:space="0" w:color="808080"/>
        </w:pBdr>
      </w:pPr>
    </w:p>
    <w:p w14:paraId="68116E10" w14:textId="50DCB44C" w:rsidR="00FE5ED9" w:rsidRDefault="00D926D5">
      <w:pPr>
        <w:pBdr>
          <w:bottom w:val="single" w:sz="12" w:space="0" w:color="808080"/>
        </w:pBdr>
        <w:jc w:val="center"/>
        <w:rPr>
          <w:rFonts w:ascii="Arial" w:eastAsia="Arial" w:hAnsi="Arial" w:cs="Arial"/>
          <w:b/>
          <w:bCs/>
          <w:sz w:val="36"/>
          <w:szCs w:val="36"/>
        </w:rPr>
      </w:pPr>
      <w:r>
        <w:rPr>
          <w:noProof/>
        </w:rPr>
        <w:drawing>
          <wp:inline distT="0" distB="0" distL="0" distR="0" wp14:anchorId="793EEE8B" wp14:editId="3B3C1D34">
            <wp:extent cx="1539068"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9068" cy="1362075"/>
                    </a:xfrm>
                    <a:prstGeom prst="rect">
                      <a:avLst/>
                    </a:prstGeom>
                    <a:noFill/>
                    <a:ln>
                      <a:noFill/>
                    </a:ln>
                  </pic:spPr>
                </pic:pic>
              </a:graphicData>
            </a:graphic>
          </wp:inline>
        </w:drawing>
      </w:r>
    </w:p>
    <w:p w14:paraId="7FB85B1D" w14:textId="77777777" w:rsidR="00D27BA4" w:rsidRDefault="00D27BA4">
      <w:pPr>
        <w:pBdr>
          <w:bottom w:val="single" w:sz="12" w:space="0" w:color="808080"/>
        </w:pBdr>
        <w:jc w:val="center"/>
        <w:rPr>
          <w:rFonts w:ascii="Arial" w:eastAsia="Arial" w:hAnsi="Arial" w:cs="Arial"/>
          <w:b/>
          <w:bCs/>
          <w:sz w:val="36"/>
          <w:szCs w:val="36"/>
        </w:rPr>
      </w:pPr>
    </w:p>
    <w:p w14:paraId="5E8C58AD" w14:textId="77777777" w:rsidR="00D93394" w:rsidRPr="003057EA" w:rsidRDefault="00B257C8">
      <w:pPr>
        <w:pBdr>
          <w:bottom w:val="single" w:sz="12" w:space="0" w:color="808080"/>
        </w:pBdr>
        <w:jc w:val="center"/>
        <w:rPr>
          <w:rFonts w:eastAsia="Arial"/>
          <w:b/>
          <w:bCs/>
          <w:caps/>
          <w:sz w:val="36"/>
          <w:szCs w:val="36"/>
        </w:rPr>
      </w:pPr>
      <w:r w:rsidRPr="003057EA">
        <w:rPr>
          <w:rFonts w:eastAsia="Arial"/>
          <w:b/>
          <w:bCs/>
          <w:caps/>
          <w:sz w:val="36"/>
          <w:szCs w:val="36"/>
        </w:rPr>
        <w:t xml:space="preserve">EMPLOYEE </w:t>
      </w:r>
      <w:r w:rsidR="00D93394" w:rsidRPr="003057EA">
        <w:rPr>
          <w:rFonts w:eastAsia="Arial"/>
          <w:b/>
          <w:bCs/>
          <w:caps/>
          <w:sz w:val="36"/>
          <w:szCs w:val="36"/>
        </w:rPr>
        <w:t xml:space="preserve">Performance Appraisal </w:t>
      </w:r>
    </w:p>
    <w:p w14:paraId="4932C97A" w14:textId="77777777" w:rsidR="004C52D5" w:rsidRPr="009D4324" w:rsidRDefault="004C52D5">
      <w:pPr>
        <w:rPr>
          <w:rFonts w:eastAsia="Arial"/>
          <w:b/>
          <w:bCs/>
          <w:sz w:val="36"/>
          <w:szCs w:val="36"/>
        </w:rPr>
      </w:pPr>
    </w:p>
    <w:p w14:paraId="3C6824FD" w14:textId="77777777" w:rsidR="00D93394" w:rsidRPr="009D4324" w:rsidRDefault="00D93394">
      <w:pPr>
        <w:pStyle w:val="Heading1"/>
        <w:tabs>
          <w:tab w:val="left" w:pos="5940"/>
        </w:tabs>
        <w:rPr>
          <w:rFonts w:ascii="Times New Roman" w:hAnsi="Times New Roman" w:cs="Times New Roman"/>
          <w:sz w:val="22"/>
          <w:szCs w:val="22"/>
          <w:u w:val="single"/>
        </w:rPr>
      </w:pPr>
      <w:r w:rsidRPr="009D4324">
        <w:rPr>
          <w:rFonts w:ascii="Times New Roman" w:hAnsi="Times New Roman" w:cs="Times New Roman"/>
          <w:sz w:val="22"/>
          <w:szCs w:val="22"/>
        </w:rPr>
        <w:t xml:space="preserve">Employee Name: </w:t>
      </w:r>
      <w:bookmarkStart w:id="0" w:name="id.b7b8a0844ee5"/>
      <w:bookmarkEnd w:id="0"/>
      <w:r w:rsidR="00FE5ED9" w:rsidRPr="009D4324">
        <w:rPr>
          <w:rFonts w:ascii="Times New Roman" w:hAnsi="Times New Roman" w:cs="Times New Roman"/>
          <w:b w:val="0"/>
          <w:sz w:val="22"/>
          <w:szCs w:val="22"/>
          <w:u w:val="single"/>
        </w:rPr>
        <w:tab/>
      </w:r>
      <w:bookmarkStart w:id="1" w:name="id.ddb8eb2128c5"/>
      <w:bookmarkEnd w:id="1"/>
      <w:r w:rsidR="00FE5ED9" w:rsidRPr="009D4324">
        <w:rPr>
          <w:rFonts w:ascii="Times New Roman" w:hAnsi="Times New Roman" w:cs="Times New Roman"/>
          <w:sz w:val="22"/>
          <w:szCs w:val="22"/>
        </w:rPr>
        <w:t xml:space="preserve"> </w:t>
      </w:r>
      <w:r w:rsidRPr="009D4324">
        <w:rPr>
          <w:rFonts w:ascii="Times New Roman" w:hAnsi="Times New Roman" w:cs="Times New Roman"/>
          <w:sz w:val="22"/>
          <w:szCs w:val="22"/>
        </w:rPr>
        <w:t xml:space="preserve">Job Title: </w:t>
      </w:r>
      <w:r w:rsidR="00FE5ED9" w:rsidRPr="009D4324">
        <w:rPr>
          <w:rFonts w:ascii="Times New Roman" w:hAnsi="Times New Roman" w:cs="Times New Roman"/>
          <w:b w:val="0"/>
          <w:sz w:val="22"/>
          <w:szCs w:val="22"/>
          <w:u w:val="single"/>
        </w:rPr>
        <w:tab/>
      </w:r>
      <w:r w:rsidR="00FE5ED9" w:rsidRPr="009D4324">
        <w:rPr>
          <w:rFonts w:ascii="Times New Roman" w:hAnsi="Times New Roman" w:cs="Times New Roman"/>
          <w:b w:val="0"/>
          <w:sz w:val="22"/>
          <w:szCs w:val="22"/>
          <w:u w:val="single"/>
        </w:rPr>
        <w:tab/>
      </w:r>
      <w:r w:rsidR="00FE5ED9" w:rsidRPr="009D4324">
        <w:rPr>
          <w:rFonts w:ascii="Times New Roman" w:hAnsi="Times New Roman" w:cs="Times New Roman"/>
          <w:b w:val="0"/>
          <w:sz w:val="22"/>
          <w:szCs w:val="22"/>
          <w:u w:val="single"/>
        </w:rPr>
        <w:tab/>
      </w:r>
      <w:r w:rsidR="00FE5ED9" w:rsidRPr="009D4324">
        <w:rPr>
          <w:rFonts w:ascii="Times New Roman" w:hAnsi="Times New Roman" w:cs="Times New Roman"/>
          <w:b w:val="0"/>
          <w:sz w:val="22"/>
          <w:szCs w:val="22"/>
          <w:u w:val="single"/>
        </w:rPr>
        <w:tab/>
      </w:r>
      <w:r w:rsidR="00FE5ED9" w:rsidRPr="009D4324">
        <w:rPr>
          <w:rFonts w:ascii="Times New Roman" w:hAnsi="Times New Roman" w:cs="Times New Roman"/>
          <w:b w:val="0"/>
          <w:sz w:val="22"/>
          <w:szCs w:val="22"/>
          <w:u w:val="single"/>
        </w:rPr>
        <w:tab/>
      </w:r>
    </w:p>
    <w:p w14:paraId="025FC552" w14:textId="77777777" w:rsidR="00D93394" w:rsidRPr="009D4324" w:rsidRDefault="00D93394">
      <w:pPr>
        <w:rPr>
          <w:rFonts w:eastAsia="Arial"/>
          <w:b/>
          <w:bCs/>
          <w:sz w:val="22"/>
          <w:szCs w:val="22"/>
        </w:rPr>
      </w:pPr>
    </w:p>
    <w:p w14:paraId="2F21923D" w14:textId="77777777" w:rsidR="00D93394" w:rsidRPr="009D4324" w:rsidRDefault="00D93394">
      <w:pPr>
        <w:tabs>
          <w:tab w:val="left" w:pos="3060"/>
          <w:tab w:val="left" w:pos="5940"/>
        </w:tabs>
        <w:rPr>
          <w:rFonts w:eastAsia="Arial"/>
          <w:b/>
          <w:bCs/>
          <w:sz w:val="22"/>
          <w:szCs w:val="22"/>
          <w:u w:val="single"/>
        </w:rPr>
      </w:pPr>
      <w:r w:rsidRPr="009D4324">
        <w:rPr>
          <w:rFonts w:eastAsia="Arial"/>
          <w:b/>
          <w:bCs/>
          <w:sz w:val="22"/>
          <w:szCs w:val="22"/>
        </w:rPr>
        <w:t xml:space="preserve">Date of Hire: </w:t>
      </w:r>
      <w:bookmarkStart w:id="2" w:name="id.9cc288e6f801"/>
      <w:bookmarkEnd w:id="2"/>
      <w:r w:rsidR="00FE5ED9" w:rsidRPr="009D4324">
        <w:rPr>
          <w:rFonts w:eastAsia="Arial"/>
          <w:sz w:val="22"/>
          <w:szCs w:val="22"/>
          <w:u w:val="single"/>
        </w:rPr>
        <w:tab/>
      </w:r>
      <w:r w:rsidR="00FE5ED9" w:rsidRPr="009D4324">
        <w:rPr>
          <w:rFonts w:eastAsia="Arial"/>
          <w:b/>
          <w:sz w:val="22"/>
          <w:szCs w:val="22"/>
          <w:u w:val="single"/>
        </w:rPr>
        <w:t xml:space="preserve"> </w:t>
      </w:r>
      <w:r w:rsidRPr="009D4324">
        <w:rPr>
          <w:rFonts w:eastAsia="Arial"/>
          <w:b/>
          <w:bCs/>
          <w:sz w:val="22"/>
          <w:szCs w:val="22"/>
        </w:rPr>
        <w:t xml:space="preserve">Department: </w:t>
      </w:r>
      <w:bookmarkStart w:id="3" w:name="id.bd08d8e554f8"/>
      <w:bookmarkStart w:id="4" w:name="id.d28c3812fef6"/>
      <w:bookmarkEnd w:id="3"/>
      <w:bookmarkEnd w:id="4"/>
      <w:r w:rsidR="00FE5ED9" w:rsidRPr="009D4324">
        <w:rPr>
          <w:rFonts w:eastAsia="Arial"/>
          <w:sz w:val="22"/>
          <w:szCs w:val="22"/>
          <w:u w:val="single"/>
        </w:rPr>
        <w:tab/>
      </w:r>
      <w:r w:rsidR="00FE5ED9" w:rsidRPr="009D4324">
        <w:rPr>
          <w:rFonts w:eastAsia="Arial"/>
          <w:sz w:val="22"/>
          <w:szCs w:val="22"/>
        </w:rPr>
        <w:t xml:space="preserve"> </w:t>
      </w:r>
      <w:r w:rsidRPr="009D4324">
        <w:rPr>
          <w:rFonts w:eastAsia="Arial"/>
          <w:b/>
          <w:bCs/>
          <w:sz w:val="22"/>
          <w:szCs w:val="22"/>
        </w:rPr>
        <w:t xml:space="preserve">Supervisor: </w:t>
      </w:r>
      <w:r w:rsidR="00FE5ED9" w:rsidRPr="009D4324">
        <w:rPr>
          <w:rFonts w:eastAsia="Arial"/>
          <w:bCs/>
          <w:sz w:val="22"/>
          <w:szCs w:val="22"/>
          <w:u w:val="single"/>
        </w:rPr>
        <w:tab/>
      </w:r>
      <w:r w:rsidR="00FE5ED9" w:rsidRPr="009D4324">
        <w:rPr>
          <w:rFonts w:eastAsia="Arial"/>
          <w:bCs/>
          <w:sz w:val="22"/>
          <w:szCs w:val="22"/>
          <w:u w:val="single"/>
        </w:rPr>
        <w:tab/>
      </w:r>
      <w:r w:rsidR="00FE5ED9" w:rsidRPr="009D4324">
        <w:rPr>
          <w:rFonts w:eastAsia="Arial"/>
          <w:bCs/>
          <w:sz w:val="22"/>
          <w:szCs w:val="22"/>
          <w:u w:val="single"/>
        </w:rPr>
        <w:tab/>
      </w:r>
      <w:r w:rsidR="00FE5ED9" w:rsidRPr="009D4324">
        <w:rPr>
          <w:rFonts w:eastAsia="Arial"/>
          <w:bCs/>
          <w:sz w:val="22"/>
          <w:szCs w:val="22"/>
          <w:u w:val="single"/>
        </w:rPr>
        <w:tab/>
      </w:r>
    </w:p>
    <w:p w14:paraId="35F3F186" w14:textId="77777777" w:rsidR="00D93394" w:rsidRPr="009D4324" w:rsidRDefault="00D93394">
      <w:pPr>
        <w:rPr>
          <w:rFonts w:eastAsia="Arial"/>
          <w:b/>
          <w:bCs/>
          <w:sz w:val="22"/>
          <w:szCs w:val="22"/>
        </w:rPr>
      </w:pPr>
    </w:p>
    <w:p w14:paraId="6A857778" w14:textId="77777777" w:rsidR="00D93394" w:rsidRPr="009D4324" w:rsidRDefault="00D93394" w:rsidP="006B06C3">
      <w:pPr>
        <w:pStyle w:val="Heading1"/>
        <w:tabs>
          <w:tab w:val="left" w:pos="1620"/>
          <w:tab w:val="left" w:pos="2340"/>
          <w:tab w:val="left" w:pos="3960"/>
          <w:tab w:val="left" w:pos="4500"/>
          <w:tab w:val="left" w:pos="5040"/>
          <w:tab w:val="left" w:pos="6210"/>
          <w:tab w:val="left" w:pos="6750"/>
          <w:tab w:val="left" w:pos="7380"/>
          <w:tab w:val="left" w:pos="8820"/>
          <w:tab w:val="left" w:pos="9180"/>
        </w:tabs>
        <w:rPr>
          <w:rFonts w:ascii="Times New Roman" w:hAnsi="Times New Roman" w:cs="Times New Roman"/>
          <w:sz w:val="22"/>
          <w:szCs w:val="22"/>
          <w:u w:val="single"/>
        </w:rPr>
      </w:pPr>
      <w:bookmarkStart w:id="5" w:name="id.aa09aa12b523"/>
      <w:bookmarkStart w:id="6" w:name="id.dcfb5f9ae07a"/>
      <w:bookmarkStart w:id="7" w:name="id.dbef65e4d285"/>
      <w:bookmarkStart w:id="8" w:name="id.f0983ccfd973"/>
      <w:bookmarkEnd w:id="5"/>
      <w:bookmarkEnd w:id="6"/>
      <w:bookmarkEnd w:id="7"/>
      <w:bookmarkEnd w:id="8"/>
      <w:r w:rsidRPr="009D4324">
        <w:rPr>
          <w:rFonts w:ascii="Times New Roman" w:hAnsi="Times New Roman" w:cs="Times New Roman"/>
          <w:sz w:val="22"/>
          <w:szCs w:val="22"/>
        </w:rPr>
        <w:t>Annual Review</w:t>
      </w:r>
      <w:r w:rsidR="006B06C3" w:rsidRPr="009D4324">
        <w:rPr>
          <w:rFonts w:ascii="Times New Roman" w:hAnsi="Times New Roman" w:cs="Times New Roman"/>
          <w:sz w:val="22"/>
          <w:szCs w:val="22"/>
        </w:rPr>
        <w:t xml:space="preserve"> </w:t>
      </w:r>
      <w:r w:rsidR="006B06C3" w:rsidRPr="009D4324">
        <w:rPr>
          <w:rFonts w:ascii="Times New Roman" w:hAnsi="Times New Roman" w:cs="Times New Roman"/>
          <w:sz w:val="22"/>
          <w:szCs w:val="22"/>
        </w:rPr>
        <w:sym w:font="Wingdings" w:char="F0A8"/>
      </w:r>
      <w:r w:rsidRPr="009D4324">
        <w:rPr>
          <w:rFonts w:ascii="Times New Roman" w:hAnsi="Times New Roman" w:cs="Times New Roman"/>
          <w:sz w:val="22"/>
          <w:szCs w:val="22"/>
        </w:rPr>
        <w:tab/>
      </w:r>
      <w:proofErr w:type="gramStart"/>
      <w:r w:rsidRPr="009D4324">
        <w:rPr>
          <w:rFonts w:ascii="Times New Roman" w:hAnsi="Times New Roman" w:cs="Times New Roman"/>
          <w:sz w:val="22"/>
          <w:szCs w:val="22"/>
        </w:rPr>
        <w:t>90 day</w:t>
      </w:r>
      <w:proofErr w:type="gramEnd"/>
      <w:r w:rsidRPr="009D4324">
        <w:rPr>
          <w:rFonts w:ascii="Times New Roman" w:hAnsi="Times New Roman" w:cs="Times New Roman"/>
          <w:sz w:val="22"/>
          <w:szCs w:val="22"/>
        </w:rPr>
        <w:t xml:space="preserve"> Review</w:t>
      </w:r>
      <w:r w:rsidR="006B06C3" w:rsidRPr="009D4324">
        <w:rPr>
          <w:rFonts w:ascii="Times New Roman" w:hAnsi="Times New Roman" w:cs="Times New Roman"/>
          <w:sz w:val="22"/>
          <w:szCs w:val="22"/>
        </w:rPr>
        <w:t xml:space="preserve"> </w:t>
      </w:r>
      <w:r w:rsidR="006B06C3" w:rsidRPr="009D4324">
        <w:rPr>
          <w:rFonts w:ascii="Times New Roman" w:hAnsi="Times New Roman" w:cs="Times New Roman"/>
          <w:sz w:val="22"/>
          <w:szCs w:val="22"/>
        </w:rPr>
        <w:sym w:font="Wingdings" w:char="F0A8"/>
      </w:r>
      <w:r w:rsidR="006B06C3" w:rsidRPr="009D4324">
        <w:rPr>
          <w:rFonts w:ascii="Times New Roman" w:hAnsi="Times New Roman" w:cs="Times New Roman"/>
          <w:sz w:val="22"/>
          <w:szCs w:val="22"/>
        </w:rPr>
        <w:tab/>
      </w:r>
      <w:r w:rsidR="006B06C3" w:rsidRPr="009D4324">
        <w:rPr>
          <w:rFonts w:ascii="Times New Roman" w:hAnsi="Times New Roman" w:cs="Times New Roman"/>
          <w:sz w:val="22"/>
          <w:szCs w:val="22"/>
        </w:rPr>
        <w:tab/>
        <w:t>Review Period:</w:t>
      </w:r>
      <w:r w:rsidR="006B06C3" w:rsidRPr="009D4324">
        <w:rPr>
          <w:rFonts w:ascii="Times New Roman" w:hAnsi="Times New Roman" w:cs="Times New Roman"/>
          <w:sz w:val="22"/>
          <w:szCs w:val="22"/>
        </w:rPr>
        <w:tab/>
        <w:t xml:space="preserve">From </w:t>
      </w:r>
      <w:r w:rsidR="006B06C3" w:rsidRPr="009D4324">
        <w:rPr>
          <w:rFonts w:ascii="Times New Roman" w:hAnsi="Times New Roman" w:cs="Times New Roman"/>
          <w:b w:val="0"/>
          <w:u w:val="single"/>
        </w:rPr>
        <w:tab/>
        <w:t xml:space="preserve">                   </w:t>
      </w:r>
      <w:r w:rsidRPr="009D4324">
        <w:rPr>
          <w:rFonts w:ascii="Times New Roman" w:hAnsi="Times New Roman" w:cs="Times New Roman"/>
          <w:sz w:val="22"/>
          <w:szCs w:val="22"/>
        </w:rPr>
        <w:t>To</w:t>
      </w:r>
      <w:r w:rsidR="006B06C3" w:rsidRPr="009D4324">
        <w:rPr>
          <w:rFonts w:ascii="Times New Roman" w:hAnsi="Times New Roman" w:cs="Times New Roman"/>
          <w:sz w:val="22"/>
          <w:szCs w:val="22"/>
        </w:rPr>
        <w:t xml:space="preserve"> </w:t>
      </w:r>
      <w:r w:rsidR="006B06C3" w:rsidRPr="009D4324">
        <w:rPr>
          <w:rFonts w:ascii="Times New Roman" w:hAnsi="Times New Roman" w:cs="Times New Roman"/>
          <w:b w:val="0"/>
          <w:sz w:val="22"/>
          <w:szCs w:val="22"/>
          <w:u w:val="single"/>
        </w:rPr>
        <w:tab/>
      </w:r>
      <w:r w:rsidR="006B06C3" w:rsidRPr="009D4324">
        <w:rPr>
          <w:rFonts w:ascii="Times New Roman" w:hAnsi="Times New Roman" w:cs="Times New Roman"/>
          <w:b w:val="0"/>
          <w:sz w:val="22"/>
          <w:szCs w:val="22"/>
          <w:u w:val="single"/>
        </w:rPr>
        <w:tab/>
      </w:r>
      <w:r w:rsidR="006B06C3" w:rsidRPr="009D4324">
        <w:rPr>
          <w:rFonts w:ascii="Times New Roman" w:hAnsi="Times New Roman" w:cs="Times New Roman"/>
          <w:b w:val="0"/>
          <w:sz w:val="22"/>
          <w:szCs w:val="22"/>
          <w:u w:val="single"/>
        </w:rPr>
        <w:tab/>
      </w:r>
      <w:r w:rsidR="006B06C3" w:rsidRPr="009D4324">
        <w:rPr>
          <w:rFonts w:ascii="Times New Roman" w:hAnsi="Times New Roman" w:cs="Times New Roman"/>
          <w:b w:val="0"/>
          <w:sz w:val="22"/>
          <w:szCs w:val="22"/>
          <w:u w:val="single"/>
        </w:rPr>
        <w:tab/>
      </w:r>
    </w:p>
    <w:p w14:paraId="1D4535F9" w14:textId="77777777" w:rsidR="004C52D5" w:rsidRPr="009D4324" w:rsidRDefault="004C52D5">
      <w:pPr>
        <w:pBdr>
          <w:bottom w:val="single" w:sz="6" w:space="1" w:color="auto"/>
        </w:pBdr>
        <w:rPr>
          <w:rFonts w:eastAsia="Arial"/>
          <w:b/>
          <w:bCs/>
          <w:sz w:val="22"/>
          <w:szCs w:val="22"/>
        </w:rPr>
      </w:pPr>
    </w:p>
    <w:p w14:paraId="03346335" w14:textId="77777777" w:rsidR="00D27BA4" w:rsidRPr="009D4324" w:rsidRDefault="009D4324">
      <w:pPr>
        <w:rPr>
          <w:rFonts w:eastAsia="Arial"/>
          <w:b/>
          <w:bCs/>
          <w:i/>
          <w:sz w:val="22"/>
          <w:szCs w:val="22"/>
          <w:u w:val="single"/>
        </w:rPr>
      </w:pPr>
      <w:r w:rsidRPr="009D4324">
        <w:rPr>
          <w:rFonts w:eastAsia="Arial"/>
          <w:b/>
          <w:bCs/>
          <w:i/>
          <w:sz w:val="22"/>
          <w:szCs w:val="22"/>
          <w:u w:val="single"/>
        </w:rPr>
        <w:t>Instructions</w:t>
      </w:r>
    </w:p>
    <w:p w14:paraId="0BCEA240" w14:textId="77777777" w:rsidR="00D27BA4" w:rsidRPr="009D4324" w:rsidRDefault="00D27BA4">
      <w:pPr>
        <w:rPr>
          <w:rFonts w:eastAsia="Arial"/>
          <w:b/>
          <w:bCs/>
          <w:sz w:val="22"/>
          <w:szCs w:val="22"/>
        </w:rPr>
      </w:pPr>
    </w:p>
    <w:p w14:paraId="11333B5C" w14:textId="77777777" w:rsidR="00D93394" w:rsidRPr="009D4324" w:rsidRDefault="00D93394" w:rsidP="00471673">
      <w:pPr>
        <w:jc w:val="both"/>
        <w:rPr>
          <w:rFonts w:eastAsia="Arial"/>
          <w:b/>
          <w:bCs/>
        </w:rPr>
      </w:pPr>
      <w:r w:rsidRPr="009D4324">
        <w:rPr>
          <w:rFonts w:eastAsia="Arial"/>
        </w:rPr>
        <w:t xml:space="preserve">The purpose of conducting the Performance Appraisal is to: Develop better communication between the employee and the supervisor; Improve the quality of work; Increase productivity; and Promote employee development.  The supervisor should appraise the employee’s overall performance primarily on whether the employee’s performance produced the desired results in each of the principle accountabilities of the job during the performance periods.  </w:t>
      </w:r>
    </w:p>
    <w:p w14:paraId="7578F52D" w14:textId="77777777" w:rsidR="00D93394" w:rsidRPr="009D4324" w:rsidRDefault="00D93394" w:rsidP="00471673">
      <w:pPr>
        <w:jc w:val="both"/>
        <w:rPr>
          <w:rFonts w:eastAsia="Arial"/>
        </w:rPr>
      </w:pPr>
    </w:p>
    <w:p w14:paraId="3C62BC37" w14:textId="77777777" w:rsidR="006511A8" w:rsidRPr="009D4324" w:rsidRDefault="009D4324" w:rsidP="00471673">
      <w:pPr>
        <w:jc w:val="both"/>
        <w:rPr>
          <w:rFonts w:eastAsia="Arial"/>
          <w:b/>
          <w:i/>
          <w:u w:val="single"/>
        </w:rPr>
      </w:pPr>
      <w:r w:rsidRPr="009D4324">
        <w:rPr>
          <w:rFonts w:eastAsia="Arial"/>
          <w:b/>
          <w:i/>
          <w:u w:val="single"/>
        </w:rPr>
        <w:t>Section I: Performance Review</w:t>
      </w:r>
    </w:p>
    <w:p w14:paraId="32DB6BC3" w14:textId="77777777" w:rsidR="009D4324" w:rsidRPr="009D4324" w:rsidRDefault="009D4324" w:rsidP="00471673">
      <w:pPr>
        <w:jc w:val="both"/>
        <w:rPr>
          <w:rFonts w:eastAsia="Arial"/>
        </w:rPr>
      </w:pPr>
    </w:p>
    <w:p w14:paraId="26C1F341" w14:textId="77777777" w:rsidR="00D93394" w:rsidRPr="009D4324" w:rsidRDefault="00D93394" w:rsidP="00471673">
      <w:pPr>
        <w:jc w:val="both"/>
        <w:rPr>
          <w:rFonts w:eastAsia="Arial"/>
          <w:b/>
          <w:bCs/>
        </w:rPr>
      </w:pPr>
      <w:r w:rsidRPr="009D4324">
        <w:rPr>
          <w:rFonts w:eastAsia="Arial"/>
          <w:b/>
          <w:bCs/>
        </w:rPr>
        <w:t>Performance Rating Categories:</w:t>
      </w:r>
      <w:r w:rsidRPr="009D4324">
        <w:rPr>
          <w:rFonts w:eastAsia="Arial"/>
        </w:rPr>
        <w:t xml:space="preserve"> Consider the employee’s performance in each category and designate the level of performance that most accurately describes his/her job performance. Give careful consideration to each category before choosing the rating. The following is a description of each level of Performance:</w:t>
      </w:r>
    </w:p>
    <w:p w14:paraId="799DCF2A" w14:textId="77777777" w:rsidR="00D93394" w:rsidRPr="009D4324" w:rsidRDefault="00D93394" w:rsidP="00471673">
      <w:pPr>
        <w:jc w:val="both"/>
        <w:rPr>
          <w:rFonts w:eastAsia="Arial"/>
        </w:rPr>
      </w:pPr>
    </w:p>
    <w:p w14:paraId="36217432" w14:textId="77777777" w:rsidR="00D93394" w:rsidRPr="009D4324" w:rsidRDefault="00D93394" w:rsidP="00471673">
      <w:pPr>
        <w:tabs>
          <w:tab w:val="left" w:pos="360"/>
        </w:tabs>
        <w:ind w:left="360" w:hanging="360"/>
        <w:jc w:val="both"/>
        <w:rPr>
          <w:rFonts w:eastAsia="Arial"/>
          <w:b/>
          <w:bCs/>
        </w:rPr>
      </w:pPr>
      <w:r w:rsidRPr="009D4324">
        <w:rPr>
          <w:rFonts w:eastAsia="Arial"/>
          <w:b/>
          <w:bCs/>
        </w:rPr>
        <w:tab/>
        <w:t xml:space="preserve">Outstanding — </w:t>
      </w:r>
      <w:r w:rsidRPr="009D4324">
        <w:rPr>
          <w:rFonts w:eastAsia="Arial"/>
        </w:rPr>
        <w:t>The</w:t>
      </w:r>
      <w:r w:rsidRPr="009D4324">
        <w:rPr>
          <w:rFonts w:eastAsia="Arial"/>
          <w:b/>
          <w:bCs/>
        </w:rPr>
        <w:t xml:space="preserve"> </w:t>
      </w:r>
      <w:r w:rsidRPr="009D4324">
        <w:rPr>
          <w:rFonts w:eastAsia="Arial"/>
        </w:rPr>
        <w:t>employee consistently exceeds all the expectations for responsibilities and objectives, skills, abilities and commitment required for the job.  Possesses superior knowledge of major aspects of the total job and has had experience in each area.  Demonstrated superior knowledge and ability to take initiative and improve processes and efficiency resulting in positive impact on the department or organization.</w:t>
      </w:r>
    </w:p>
    <w:p w14:paraId="3C737868" w14:textId="77777777" w:rsidR="00D93394" w:rsidRPr="009D4324" w:rsidRDefault="00D93394" w:rsidP="00471673">
      <w:pPr>
        <w:jc w:val="both"/>
        <w:rPr>
          <w:rFonts w:eastAsia="Arial"/>
        </w:rPr>
      </w:pPr>
    </w:p>
    <w:p w14:paraId="34DF0A3E" w14:textId="77777777" w:rsidR="00D93394" w:rsidRPr="009D4324" w:rsidRDefault="00D93394" w:rsidP="00471673">
      <w:pPr>
        <w:tabs>
          <w:tab w:val="left" w:pos="360"/>
        </w:tabs>
        <w:ind w:left="360" w:hanging="360"/>
        <w:jc w:val="both"/>
        <w:rPr>
          <w:rFonts w:eastAsia="Arial"/>
        </w:rPr>
      </w:pPr>
      <w:r w:rsidRPr="009D4324">
        <w:rPr>
          <w:rFonts w:eastAsia="Arial"/>
          <w:b/>
          <w:bCs/>
        </w:rPr>
        <w:tab/>
      </w:r>
      <w:r w:rsidR="000565B4" w:rsidRPr="009D4324">
        <w:rPr>
          <w:rFonts w:eastAsia="Arial"/>
          <w:b/>
          <w:bCs/>
        </w:rPr>
        <w:t>Satisfactory</w:t>
      </w:r>
      <w:r w:rsidRPr="009D4324">
        <w:rPr>
          <w:rFonts w:eastAsia="Arial"/>
          <w:b/>
          <w:bCs/>
        </w:rPr>
        <w:t xml:space="preserve"> — </w:t>
      </w:r>
      <w:r w:rsidRPr="009D4324">
        <w:rPr>
          <w:rFonts w:eastAsia="Arial"/>
        </w:rPr>
        <w:t>The employee</w:t>
      </w:r>
      <w:r w:rsidRPr="009D4324">
        <w:rPr>
          <w:rFonts w:eastAsia="Arial"/>
          <w:b/>
          <w:bCs/>
        </w:rPr>
        <w:t xml:space="preserve"> </w:t>
      </w:r>
      <w:r w:rsidRPr="009D4324">
        <w:rPr>
          <w:rFonts w:eastAsia="Arial"/>
        </w:rPr>
        <w:t>met</w:t>
      </w:r>
      <w:r w:rsidRPr="009D4324">
        <w:rPr>
          <w:rFonts w:eastAsia="Arial"/>
          <w:b/>
          <w:bCs/>
        </w:rPr>
        <w:t xml:space="preserve"> </w:t>
      </w:r>
      <w:r w:rsidRPr="009D4324">
        <w:rPr>
          <w:rFonts w:eastAsia="Arial"/>
        </w:rPr>
        <w:t>established expectations for responsibilities and objectives of the position.  Employee demonstrates requisite skills, ability knowledge and commitment for the job.</w:t>
      </w:r>
    </w:p>
    <w:p w14:paraId="6B98CBE8" w14:textId="77777777" w:rsidR="00D93394" w:rsidRPr="009D4324" w:rsidRDefault="00D93394" w:rsidP="00471673">
      <w:pPr>
        <w:jc w:val="both"/>
        <w:rPr>
          <w:rFonts w:eastAsia="Arial"/>
        </w:rPr>
      </w:pPr>
    </w:p>
    <w:p w14:paraId="5FD365E3" w14:textId="77777777" w:rsidR="00D93394" w:rsidRDefault="00D93394" w:rsidP="00471673">
      <w:pPr>
        <w:tabs>
          <w:tab w:val="left" w:pos="360"/>
        </w:tabs>
        <w:ind w:left="360" w:hanging="360"/>
        <w:jc w:val="both"/>
        <w:rPr>
          <w:rFonts w:eastAsia="Arial"/>
        </w:rPr>
      </w:pPr>
      <w:r w:rsidRPr="009D4324">
        <w:rPr>
          <w:rFonts w:eastAsia="Arial"/>
          <w:b/>
          <w:bCs/>
        </w:rPr>
        <w:tab/>
        <w:t xml:space="preserve">Improvement Needed — </w:t>
      </w:r>
      <w:r w:rsidRPr="009D4324">
        <w:rPr>
          <w:rFonts w:eastAsia="Arial"/>
        </w:rPr>
        <w:t xml:space="preserve">The employee does not always meet the responsibilities and objectives of the job.  Demonstrates some of the requisite skills, abilities and knowledge to do the job, but additional training and or commitment is required.  Individual may still be learning the job and/or willingness to develop or improve requisite skills, knowledge maybe in question. </w:t>
      </w:r>
    </w:p>
    <w:p w14:paraId="4BF890CD" w14:textId="77777777" w:rsidR="009D4324" w:rsidRDefault="009D4324" w:rsidP="00471673">
      <w:pPr>
        <w:tabs>
          <w:tab w:val="left" w:pos="360"/>
        </w:tabs>
        <w:ind w:left="360" w:hanging="360"/>
        <w:jc w:val="both"/>
        <w:rPr>
          <w:rFonts w:eastAsia="Arial"/>
          <w:b/>
          <w:bCs/>
        </w:rPr>
      </w:pPr>
    </w:p>
    <w:p w14:paraId="19D7F26D" w14:textId="77777777" w:rsidR="009D4324" w:rsidRPr="003057EA" w:rsidRDefault="009D4324" w:rsidP="00471673">
      <w:pPr>
        <w:tabs>
          <w:tab w:val="left" w:pos="360"/>
        </w:tabs>
        <w:ind w:left="360" w:hanging="360"/>
        <w:jc w:val="both"/>
        <w:rPr>
          <w:rFonts w:eastAsia="Arial"/>
          <w:bCs/>
        </w:rPr>
      </w:pPr>
      <w:r w:rsidRPr="009D4324">
        <w:rPr>
          <w:rFonts w:eastAsia="Arial"/>
          <w:b/>
          <w:bCs/>
          <w:i/>
        </w:rPr>
        <w:t>Section II: Review of Previous Goals &amp; Objectives</w:t>
      </w:r>
      <w:r w:rsidR="003057EA">
        <w:rPr>
          <w:rFonts w:eastAsia="Arial"/>
          <w:b/>
          <w:bCs/>
          <w:i/>
        </w:rPr>
        <w:t>-</w:t>
      </w:r>
      <w:r w:rsidR="003057EA">
        <w:rPr>
          <w:rFonts w:eastAsia="Arial"/>
          <w:b/>
          <w:bCs/>
        </w:rPr>
        <w:t xml:space="preserve"> </w:t>
      </w:r>
      <w:r w:rsidR="003057EA">
        <w:rPr>
          <w:rFonts w:eastAsia="Arial"/>
          <w:bCs/>
        </w:rPr>
        <w:t xml:space="preserve">This section should be devoted to a review of the Goals &amp; Objectives established during the previous performance appraisal. If this is a new employee state “new employee”. </w:t>
      </w:r>
    </w:p>
    <w:p w14:paraId="0C7BECEF" w14:textId="77777777" w:rsidR="009D4324" w:rsidRPr="009D4324" w:rsidRDefault="009D4324" w:rsidP="00471673">
      <w:pPr>
        <w:tabs>
          <w:tab w:val="left" w:pos="360"/>
        </w:tabs>
        <w:ind w:left="360" w:hanging="360"/>
        <w:jc w:val="both"/>
        <w:rPr>
          <w:rFonts w:eastAsia="Arial"/>
          <w:b/>
          <w:bCs/>
          <w:i/>
        </w:rPr>
      </w:pPr>
    </w:p>
    <w:p w14:paraId="093D3C2F" w14:textId="77777777" w:rsidR="009D4324" w:rsidRPr="003057EA" w:rsidRDefault="009D4324" w:rsidP="00471673">
      <w:pPr>
        <w:tabs>
          <w:tab w:val="left" w:pos="360"/>
        </w:tabs>
        <w:ind w:left="360" w:hanging="360"/>
        <w:jc w:val="both"/>
        <w:rPr>
          <w:rFonts w:eastAsia="Arial"/>
          <w:bCs/>
        </w:rPr>
      </w:pPr>
      <w:r w:rsidRPr="009D4324">
        <w:rPr>
          <w:rFonts w:eastAsia="Arial"/>
          <w:b/>
          <w:bCs/>
          <w:i/>
        </w:rPr>
        <w:t>Section III: Accomplishments &amp; Contributions</w:t>
      </w:r>
      <w:r w:rsidR="003057EA">
        <w:rPr>
          <w:rFonts w:eastAsia="Arial"/>
          <w:bCs/>
        </w:rPr>
        <w:t xml:space="preserve">- State what specific areas of contribution and accomplishments the employee has demonstrated during the review period. </w:t>
      </w:r>
      <w:r w:rsidR="005F4B64">
        <w:rPr>
          <w:rFonts w:eastAsia="Arial"/>
          <w:bCs/>
        </w:rPr>
        <w:t>i.e.</w:t>
      </w:r>
      <w:r w:rsidR="003057EA">
        <w:rPr>
          <w:rFonts w:eastAsia="Arial"/>
          <w:bCs/>
        </w:rPr>
        <w:t xml:space="preserve"> “Attended work shop and improved excel skills” or “identified </w:t>
      </w:r>
      <w:r w:rsidR="005F4B64">
        <w:rPr>
          <w:rFonts w:eastAsia="Arial"/>
          <w:bCs/>
        </w:rPr>
        <w:t>areas to</w:t>
      </w:r>
      <w:r w:rsidR="003057EA">
        <w:rPr>
          <w:rFonts w:eastAsia="Arial"/>
          <w:bCs/>
        </w:rPr>
        <w:t xml:space="preserve"> save expenses”. </w:t>
      </w:r>
    </w:p>
    <w:p w14:paraId="0D3A82C3" w14:textId="77777777" w:rsidR="009D4324" w:rsidRPr="009D4324" w:rsidRDefault="009D4324" w:rsidP="00471673">
      <w:pPr>
        <w:tabs>
          <w:tab w:val="left" w:pos="360"/>
        </w:tabs>
        <w:ind w:left="360" w:hanging="360"/>
        <w:jc w:val="both"/>
        <w:rPr>
          <w:rFonts w:eastAsia="Arial"/>
          <w:b/>
          <w:bCs/>
          <w:i/>
        </w:rPr>
      </w:pPr>
    </w:p>
    <w:p w14:paraId="18B72259" w14:textId="77777777" w:rsidR="009D4324" w:rsidRPr="003057EA" w:rsidRDefault="009D4324" w:rsidP="00471673">
      <w:pPr>
        <w:tabs>
          <w:tab w:val="left" w:pos="360"/>
        </w:tabs>
        <w:ind w:left="360" w:hanging="360"/>
        <w:jc w:val="both"/>
        <w:rPr>
          <w:rFonts w:eastAsia="Arial"/>
          <w:bCs/>
        </w:rPr>
      </w:pPr>
      <w:r w:rsidRPr="009D4324">
        <w:rPr>
          <w:rFonts w:eastAsia="Arial"/>
          <w:b/>
          <w:bCs/>
          <w:i/>
        </w:rPr>
        <w:t>Section IV: Performance Summary</w:t>
      </w:r>
      <w:r w:rsidR="003057EA">
        <w:rPr>
          <w:rFonts w:eastAsia="Arial"/>
          <w:bCs/>
        </w:rPr>
        <w:t xml:space="preserve">- Summarize the overall performance of the employee during the review period. </w:t>
      </w:r>
    </w:p>
    <w:p w14:paraId="44AD69F4" w14:textId="77777777" w:rsidR="009D4324" w:rsidRPr="009D4324" w:rsidRDefault="009D4324" w:rsidP="00471673">
      <w:pPr>
        <w:tabs>
          <w:tab w:val="left" w:pos="360"/>
        </w:tabs>
        <w:ind w:left="360" w:hanging="360"/>
        <w:jc w:val="both"/>
        <w:rPr>
          <w:rFonts w:eastAsia="Arial"/>
          <w:b/>
          <w:bCs/>
          <w:i/>
        </w:rPr>
      </w:pPr>
    </w:p>
    <w:p w14:paraId="4BC68344" w14:textId="77777777" w:rsidR="009D4324" w:rsidRPr="003057EA" w:rsidRDefault="009D4324" w:rsidP="00471673">
      <w:pPr>
        <w:tabs>
          <w:tab w:val="left" w:pos="360"/>
        </w:tabs>
        <w:ind w:left="360" w:hanging="360"/>
        <w:jc w:val="both"/>
        <w:rPr>
          <w:rFonts w:eastAsia="Arial"/>
          <w:bCs/>
        </w:rPr>
      </w:pPr>
      <w:r w:rsidRPr="009D4324">
        <w:rPr>
          <w:rFonts w:eastAsia="Arial"/>
          <w:b/>
          <w:bCs/>
          <w:i/>
        </w:rPr>
        <w:t xml:space="preserve">Section V: Compensation </w:t>
      </w:r>
      <w:r w:rsidR="005F4B64" w:rsidRPr="009D4324">
        <w:rPr>
          <w:rFonts w:eastAsia="Arial"/>
          <w:b/>
          <w:bCs/>
          <w:i/>
        </w:rPr>
        <w:t>Recommendation</w:t>
      </w:r>
      <w:r w:rsidR="005F4B64">
        <w:rPr>
          <w:rFonts w:eastAsia="Arial"/>
          <w:bCs/>
        </w:rPr>
        <w:t xml:space="preserve"> -</w:t>
      </w:r>
      <w:r w:rsidR="003057EA">
        <w:rPr>
          <w:rFonts w:eastAsia="Arial"/>
          <w:bCs/>
        </w:rPr>
        <w:t xml:space="preserve"> Based upon the performance evaluation make a recommendation on compensation. State the employees existing compensation, your recommendation and then sign the bottom. </w:t>
      </w:r>
    </w:p>
    <w:p w14:paraId="19A6A870" w14:textId="77777777" w:rsidR="006511A8" w:rsidRPr="009D4324" w:rsidRDefault="006511A8" w:rsidP="00471673">
      <w:pPr>
        <w:jc w:val="both"/>
        <w:rPr>
          <w:rFonts w:eastAsia="Arial"/>
          <w:b/>
          <w:bCs/>
          <w:sz w:val="24"/>
          <w:szCs w:val="24"/>
        </w:rPr>
      </w:pPr>
    </w:p>
    <w:p w14:paraId="29989746" w14:textId="77777777" w:rsidR="00D93394" w:rsidRPr="009D4324" w:rsidRDefault="006511A8" w:rsidP="00471673">
      <w:pPr>
        <w:pBdr>
          <w:bottom w:val="single" w:sz="6" w:space="1" w:color="auto"/>
        </w:pBdr>
        <w:jc w:val="both"/>
        <w:rPr>
          <w:rFonts w:eastAsia="Arial"/>
          <w:sz w:val="24"/>
          <w:szCs w:val="24"/>
        </w:rPr>
      </w:pPr>
      <w:r w:rsidRPr="009D4324">
        <w:rPr>
          <w:rFonts w:eastAsia="Arial"/>
          <w:b/>
          <w:bCs/>
          <w:sz w:val="24"/>
          <w:szCs w:val="24"/>
        </w:rPr>
        <w:br w:type="page"/>
      </w:r>
      <w:r w:rsidR="00F32F41" w:rsidRPr="009D4324">
        <w:rPr>
          <w:rFonts w:eastAsia="Arial"/>
          <w:b/>
          <w:bCs/>
          <w:i/>
          <w:sz w:val="24"/>
          <w:szCs w:val="24"/>
        </w:rPr>
        <w:lastRenderedPageBreak/>
        <w:t xml:space="preserve">SECTION </w:t>
      </w:r>
      <w:r w:rsidR="005F4B64" w:rsidRPr="009D4324">
        <w:rPr>
          <w:rFonts w:eastAsia="Arial"/>
          <w:b/>
          <w:bCs/>
          <w:i/>
          <w:sz w:val="24"/>
          <w:szCs w:val="24"/>
        </w:rPr>
        <w:t>I</w:t>
      </w:r>
      <w:r w:rsidR="005F4B64" w:rsidRPr="009D4324">
        <w:rPr>
          <w:rFonts w:eastAsia="Arial"/>
          <w:b/>
          <w:bCs/>
          <w:sz w:val="24"/>
          <w:szCs w:val="24"/>
        </w:rPr>
        <w:t xml:space="preserve"> - </w:t>
      </w:r>
      <w:r w:rsidR="005F4B64" w:rsidRPr="005F4B64">
        <w:rPr>
          <w:rFonts w:eastAsia="Arial"/>
          <w:bCs/>
          <w:sz w:val="24"/>
          <w:szCs w:val="24"/>
        </w:rPr>
        <w:t>Review</w:t>
      </w:r>
      <w:r w:rsidR="00D93394" w:rsidRPr="009D4324">
        <w:rPr>
          <w:rFonts w:eastAsia="Arial"/>
          <w:i/>
          <w:sz w:val="24"/>
          <w:szCs w:val="24"/>
        </w:rPr>
        <w:t xml:space="preserve"> the employee’s performance by checking the most appropriate box in each category based on the time on the job.  Write specific example’s supporting each rating.</w:t>
      </w:r>
    </w:p>
    <w:p w14:paraId="5DF00FF3" w14:textId="77777777" w:rsidR="00D93394" w:rsidRPr="009D4324" w:rsidRDefault="00D93394" w:rsidP="00471673">
      <w:pPr>
        <w:jc w:val="both"/>
        <w:rPr>
          <w:rFonts w:eastAsia="Arial"/>
          <w:sz w:val="24"/>
          <w:szCs w:val="24"/>
        </w:rPr>
      </w:pPr>
    </w:p>
    <w:p w14:paraId="5DA0CDF8" w14:textId="77777777" w:rsidR="006511A8" w:rsidRPr="009D4324" w:rsidRDefault="006511A8" w:rsidP="00471673">
      <w:pPr>
        <w:jc w:val="both"/>
        <w:rPr>
          <w:rFonts w:eastAsia="Arial"/>
          <w:sz w:val="24"/>
          <w:szCs w:val="24"/>
        </w:rPr>
      </w:pPr>
    </w:p>
    <w:p w14:paraId="7D0A841F" w14:textId="77777777" w:rsidR="00D93394" w:rsidRPr="009D4324" w:rsidRDefault="00D93394" w:rsidP="00471673">
      <w:pPr>
        <w:jc w:val="both"/>
        <w:rPr>
          <w:rFonts w:eastAsia="Arial"/>
          <w:b/>
          <w:bCs/>
          <w:smallCaps/>
          <w:sz w:val="24"/>
          <w:szCs w:val="24"/>
          <w:u w:val="single"/>
        </w:rPr>
      </w:pPr>
      <w:r w:rsidRPr="009D4324">
        <w:rPr>
          <w:rFonts w:eastAsia="Arial"/>
          <w:b/>
          <w:bCs/>
          <w:smallCaps/>
          <w:sz w:val="24"/>
          <w:szCs w:val="24"/>
          <w:u w:val="single"/>
        </w:rPr>
        <w:t>Job / Technical Knowledge:</w:t>
      </w:r>
    </w:p>
    <w:p w14:paraId="177BA215" w14:textId="77777777" w:rsidR="00D93394" w:rsidRPr="009D4324" w:rsidRDefault="00D93394" w:rsidP="00471673">
      <w:pPr>
        <w:jc w:val="both"/>
        <w:rPr>
          <w:rFonts w:eastAsia="Arial"/>
          <w:b/>
          <w:bCs/>
          <w:sz w:val="24"/>
          <w:szCs w:val="24"/>
        </w:rPr>
      </w:pPr>
    </w:p>
    <w:p w14:paraId="7D05CD2D" w14:textId="77777777" w:rsidR="00D93394" w:rsidRPr="009D4324" w:rsidRDefault="000565B4" w:rsidP="00471673">
      <w:pPr>
        <w:tabs>
          <w:tab w:val="left" w:pos="270"/>
          <w:tab w:val="left" w:pos="1620"/>
          <w:tab w:val="left" w:pos="1890"/>
          <w:tab w:val="left" w:pos="4140"/>
          <w:tab w:val="left" w:pos="4410"/>
          <w:tab w:val="left" w:pos="6390"/>
          <w:tab w:val="left" w:pos="6660"/>
          <w:tab w:val="left" w:pos="8820"/>
          <w:tab w:val="left" w:pos="9090"/>
        </w:tabs>
        <w:jc w:val="both"/>
        <w:rPr>
          <w:rFonts w:eastAsia="Arial"/>
          <w:b/>
          <w:bCs/>
        </w:rPr>
      </w:pPr>
      <w:r w:rsidRPr="009D4324">
        <w:rPr>
          <w:sz w:val="22"/>
          <w:szCs w:val="22"/>
        </w:rPr>
        <w:sym w:font="Wingdings" w:char="F0A8"/>
      </w:r>
      <w:r w:rsidRPr="009D4324">
        <w:rPr>
          <w:sz w:val="22"/>
          <w:szCs w:val="22"/>
        </w:rPr>
        <w:t xml:space="preserve">  </w:t>
      </w:r>
      <w:r w:rsidR="00D93394" w:rsidRPr="009D4324">
        <w:rPr>
          <w:rFonts w:eastAsia="Arial"/>
          <w:b/>
          <w:bCs/>
        </w:rPr>
        <w:t>Outstanding</w:t>
      </w:r>
      <w:r w:rsidR="00D93394" w:rsidRPr="009D4324">
        <w:rPr>
          <w:rFonts w:eastAsia="Arial"/>
          <w:b/>
          <w:bCs/>
        </w:rPr>
        <w:tab/>
      </w:r>
      <w:r w:rsidR="00D93394"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00D93394" w:rsidRPr="009D4324">
        <w:rPr>
          <w:rFonts w:eastAsia="Arial"/>
          <w:b/>
          <w:bCs/>
        </w:rPr>
        <w:t>Improvement Needed</w:t>
      </w:r>
      <w:r w:rsidR="00D93394" w:rsidRPr="009D4324">
        <w:rPr>
          <w:rFonts w:eastAsia="Arial"/>
          <w:b/>
          <w:bCs/>
        </w:rPr>
        <w:tab/>
      </w:r>
    </w:p>
    <w:p w14:paraId="629D3779" w14:textId="77777777" w:rsidR="00D93394" w:rsidRPr="009D4324" w:rsidRDefault="00D93394" w:rsidP="00471673">
      <w:pPr>
        <w:jc w:val="both"/>
        <w:rPr>
          <w:rFonts w:eastAsia="Arial"/>
        </w:rPr>
      </w:pPr>
      <w:r w:rsidRPr="009D4324">
        <w:rPr>
          <w:rFonts w:eastAsia="Arial"/>
        </w:rPr>
        <w:t>Possesses and demonstrates a thorough understanding and working knowledge of all phases of the job; including the various techniques and skills necessary for efficient completion of all tasks.  Remains up to date on changes /trends in technical knowledge related to job.  Understands the impact of his/her job function on other functions/departments and business.</w:t>
      </w:r>
    </w:p>
    <w:p w14:paraId="44660E2C" w14:textId="77777777" w:rsidR="00D93394" w:rsidRPr="009D4324" w:rsidRDefault="00D93394" w:rsidP="00471673">
      <w:pPr>
        <w:jc w:val="both"/>
        <w:rPr>
          <w:rFonts w:eastAsia="Arial"/>
        </w:rPr>
      </w:pPr>
    </w:p>
    <w:p w14:paraId="1A3A996F" w14:textId="77777777" w:rsidR="00D93394" w:rsidRPr="009D4324" w:rsidRDefault="00D93394" w:rsidP="00471673">
      <w:pPr>
        <w:tabs>
          <w:tab w:val="left" w:pos="3150"/>
        </w:tabs>
        <w:jc w:val="both"/>
        <w:rPr>
          <w:rFonts w:eastAsia="Arial"/>
          <w:u w:val="single"/>
        </w:rPr>
      </w:pPr>
      <w:r w:rsidRPr="009D4324">
        <w:rPr>
          <w:rFonts w:eastAsia="Arial"/>
          <w:b/>
          <w:bCs/>
        </w:rPr>
        <w:t>Specific Examples / Comments</w:t>
      </w:r>
      <w:bookmarkStart w:id="9" w:name="id.4324cb1fa8b2"/>
      <w:bookmarkEnd w:id="9"/>
      <w:r w:rsidRPr="009D4324">
        <w:rPr>
          <w:rFonts w:eastAsia="Arial"/>
        </w:rPr>
        <w:t>:</w:t>
      </w:r>
      <w:r w:rsidRPr="009D4324">
        <w:rPr>
          <w:rFonts w:eastAsia="Arial"/>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r w:rsidR="00716FD3" w:rsidRPr="009D4324">
        <w:rPr>
          <w:rFonts w:eastAsia="Arial"/>
          <w:u w:val="single"/>
        </w:rPr>
        <w:tab/>
      </w:r>
    </w:p>
    <w:p w14:paraId="551CFCEF" w14:textId="77777777" w:rsidR="00716FD3" w:rsidRPr="009D4324" w:rsidRDefault="00716FD3" w:rsidP="00471673">
      <w:pPr>
        <w:tabs>
          <w:tab w:val="left" w:pos="3150"/>
        </w:tabs>
        <w:jc w:val="both"/>
        <w:rPr>
          <w:rFonts w:eastAsia="Arial"/>
          <w:u w:val="single"/>
        </w:rPr>
      </w:pPr>
    </w:p>
    <w:p w14:paraId="54202CD9" w14:textId="77777777" w:rsidR="00716FD3" w:rsidRPr="009D4324" w:rsidRDefault="00716FD3">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71655A5E" w14:textId="77777777" w:rsidR="00716FD3" w:rsidRPr="009D4324" w:rsidRDefault="00716FD3">
      <w:pPr>
        <w:tabs>
          <w:tab w:val="left" w:pos="3150"/>
        </w:tabs>
        <w:rPr>
          <w:rFonts w:eastAsia="Arial"/>
          <w:u w:val="single"/>
        </w:rPr>
      </w:pPr>
    </w:p>
    <w:p w14:paraId="5848CAAC" w14:textId="77777777" w:rsidR="00716FD3" w:rsidRPr="009D4324" w:rsidRDefault="00716FD3">
      <w:pPr>
        <w:tabs>
          <w:tab w:val="left" w:pos="3150"/>
        </w:tabs>
        <w:rPr>
          <w:rFonts w:eastAsia="Arial"/>
          <w:b/>
          <w:bCs/>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7B941281" w14:textId="77777777" w:rsidR="00D93394" w:rsidRPr="009D4324" w:rsidRDefault="00D93394">
      <w:pPr>
        <w:tabs>
          <w:tab w:val="left" w:pos="10512"/>
        </w:tabs>
        <w:rPr>
          <w:rFonts w:eastAsia="Arial"/>
        </w:rPr>
      </w:pPr>
      <w:bookmarkStart w:id="10" w:name="id.4317fbf88ddf"/>
      <w:bookmarkEnd w:id="10"/>
    </w:p>
    <w:p w14:paraId="7A96DFE3" w14:textId="77777777" w:rsidR="00D93394" w:rsidRPr="009D4324" w:rsidRDefault="00D93394">
      <w:pPr>
        <w:rPr>
          <w:rFonts w:eastAsia="Arial"/>
        </w:rPr>
      </w:pPr>
    </w:p>
    <w:p w14:paraId="0917FF94" w14:textId="77777777" w:rsidR="00D93394" w:rsidRPr="009D4324" w:rsidRDefault="00D93394">
      <w:pPr>
        <w:rPr>
          <w:rFonts w:eastAsia="Arial"/>
          <w:u w:val="single"/>
        </w:rPr>
      </w:pPr>
      <w:bookmarkStart w:id="11" w:name="id.feb34d832c09"/>
      <w:bookmarkEnd w:id="11"/>
    </w:p>
    <w:p w14:paraId="78B48AD5" w14:textId="77777777" w:rsidR="00D93394" w:rsidRPr="009D4324" w:rsidRDefault="00D93394">
      <w:pPr>
        <w:rPr>
          <w:rFonts w:eastAsia="Arial"/>
          <w:b/>
          <w:bCs/>
          <w:smallCaps/>
          <w:sz w:val="24"/>
          <w:szCs w:val="24"/>
          <w:u w:val="single"/>
        </w:rPr>
      </w:pPr>
      <w:r w:rsidRPr="009D4324">
        <w:rPr>
          <w:rFonts w:eastAsia="Arial"/>
          <w:b/>
          <w:bCs/>
          <w:smallCaps/>
          <w:sz w:val="24"/>
          <w:szCs w:val="24"/>
          <w:u w:val="single"/>
        </w:rPr>
        <w:t>Problem Solving and Decision Making:</w:t>
      </w:r>
    </w:p>
    <w:p w14:paraId="413F04D1" w14:textId="77777777" w:rsidR="00D93394" w:rsidRPr="009D4324" w:rsidRDefault="00D93394">
      <w:pPr>
        <w:rPr>
          <w:rFonts w:eastAsia="Arial"/>
          <w:b/>
          <w:bCs/>
          <w:sz w:val="24"/>
          <w:szCs w:val="24"/>
        </w:rPr>
      </w:pPr>
    </w:p>
    <w:p w14:paraId="29A88E15" w14:textId="77777777" w:rsidR="00D93394" w:rsidRPr="009D4324" w:rsidRDefault="000565B4" w:rsidP="00471673">
      <w:pPr>
        <w:jc w:val="both"/>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425F9265" w14:textId="77777777" w:rsidR="000565B4" w:rsidRPr="009D4324" w:rsidRDefault="000565B4" w:rsidP="00471673">
      <w:pPr>
        <w:jc w:val="both"/>
        <w:rPr>
          <w:rFonts w:eastAsia="Arial"/>
          <w:b/>
          <w:bCs/>
        </w:rPr>
      </w:pPr>
    </w:p>
    <w:p w14:paraId="67801391" w14:textId="77777777" w:rsidR="00D93394" w:rsidRPr="009D4324" w:rsidRDefault="00D93394" w:rsidP="00471673">
      <w:pPr>
        <w:jc w:val="both"/>
        <w:rPr>
          <w:rFonts w:eastAsia="Arial"/>
        </w:rPr>
      </w:pPr>
      <w:r w:rsidRPr="009D4324">
        <w:rPr>
          <w:rFonts w:eastAsia="Arial"/>
        </w:rPr>
        <w:t>Demonstrates ability to make sound and proper decisions by; defining the issue, diagnosing the problem; analyzing the cause(s) and drawing on professional expertise, internal external resources to make recommendation or solutions with minimal negative effect on departmental /company goals and employee relations.  Employee demonstrates willingness to take ownership and responsibility for decisions made.</w:t>
      </w:r>
    </w:p>
    <w:p w14:paraId="377B8A94" w14:textId="77777777" w:rsidR="00D93394" w:rsidRPr="009D4324" w:rsidRDefault="00D93394" w:rsidP="00471673">
      <w:pPr>
        <w:jc w:val="both"/>
        <w:rPr>
          <w:rFonts w:eastAsia="Arial"/>
        </w:rPr>
      </w:pPr>
    </w:p>
    <w:p w14:paraId="19800EA2" w14:textId="77777777" w:rsidR="00716FD3" w:rsidRPr="009D4324" w:rsidRDefault="00716FD3" w:rsidP="00716FD3">
      <w:pPr>
        <w:tabs>
          <w:tab w:val="left" w:pos="3150"/>
        </w:tabs>
        <w:rPr>
          <w:rFonts w:eastAsia="Arial"/>
          <w:u w:val="single"/>
        </w:rPr>
      </w:pPr>
      <w:bookmarkStart w:id="12" w:name="id.2126da7e3146"/>
      <w:bookmarkEnd w:id="12"/>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0BE1F89" w14:textId="77777777" w:rsidR="00716FD3" w:rsidRPr="009D4324" w:rsidRDefault="00716FD3" w:rsidP="00716FD3">
      <w:pPr>
        <w:tabs>
          <w:tab w:val="left" w:pos="3150"/>
        </w:tabs>
        <w:rPr>
          <w:rFonts w:eastAsia="Arial"/>
          <w:u w:val="single"/>
        </w:rPr>
      </w:pPr>
    </w:p>
    <w:p w14:paraId="78CCBDEE" w14:textId="77777777" w:rsidR="00716FD3" w:rsidRPr="009D4324" w:rsidRDefault="00716FD3" w:rsidP="00716FD3">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19F5AA1" w14:textId="77777777" w:rsidR="00716FD3" w:rsidRPr="009D4324" w:rsidRDefault="00716FD3" w:rsidP="00716FD3">
      <w:pPr>
        <w:tabs>
          <w:tab w:val="left" w:pos="3150"/>
        </w:tabs>
        <w:rPr>
          <w:rFonts w:eastAsia="Arial"/>
          <w:u w:val="single"/>
        </w:rPr>
      </w:pPr>
    </w:p>
    <w:p w14:paraId="3964C667" w14:textId="77777777" w:rsidR="006511A8" w:rsidRPr="009D4324" w:rsidRDefault="00716FD3" w:rsidP="006511A8">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A1C372E" w14:textId="77777777" w:rsidR="006511A8" w:rsidRPr="009D4324" w:rsidRDefault="006511A8" w:rsidP="006511A8">
      <w:pPr>
        <w:tabs>
          <w:tab w:val="left" w:pos="3150"/>
        </w:tabs>
        <w:rPr>
          <w:rFonts w:eastAsia="Arial"/>
          <w:u w:val="single"/>
        </w:rPr>
      </w:pPr>
    </w:p>
    <w:p w14:paraId="577DD0C7" w14:textId="77777777" w:rsidR="006511A8" w:rsidRPr="009D4324" w:rsidRDefault="006511A8" w:rsidP="006511A8">
      <w:pPr>
        <w:tabs>
          <w:tab w:val="left" w:pos="3150"/>
        </w:tabs>
        <w:rPr>
          <w:rFonts w:eastAsia="Arial"/>
          <w:u w:val="single"/>
        </w:rPr>
      </w:pPr>
    </w:p>
    <w:p w14:paraId="10BF3FCF" w14:textId="77777777" w:rsidR="006511A8" w:rsidRPr="009D4324" w:rsidRDefault="006511A8" w:rsidP="006511A8">
      <w:pPr>
        <w:tabs>
          <w:tab w:val="left" w:pos="3150"/>
        </w:tabs>
        <w:rPr>
          <w:rFonts w:eastAsia="Arial"/>
          <w:smallCaps/>
        </w:rPr>
      </w:pPr>
    </w:p>
    <w:p w14:paraId="13FF8FB0" w14:textId="77777777" w:rsidR="006511A8" w:rsidRPr="009D4324" w:rsidRDefault="006511A8" w:rsidP="006511A8">
      <w:pPr>
        <w:tabs>
          <w:tab w:val="left" w:pos="3150"/>
        </w:tabs>
        <w:rPr>
          <w:rFonts w:eastAsia="Arial"/>
          <w:b/>
          <w:bCs/>
          <w:smallCaps/>
          <w:sz w:val="24"/>
          <w:szCs w:val="24"/>
          <w:u w:val="single"/>
        </w:rPr>
      </w:pPr>
      <w:r w:rsidRPr="009D4324">
        <w:rPr>
          <w:rFonts w:eastAsia="Arial"/>
          <w:b/>
          <w:bCs/>
          <w:smallCaps/>
          <w:sz w:val="24"/>
          <w:szCs w:val="24"/>
          <w:u w:val="single"/>
        </w:rPr>
        <w:t>Planning and Organization:</w:t>
      </w:r>
    </w:p>
    <w:p w14:paraId="4E382236" w14:textId="77777777" w:rsidR="006511A8" w:rsidRPr="009D4324" w:rsidRDefault="006511A8" w:rsidP="006511A8">
      <w:pPr>
        <w:tabs>
          <w:tab w:val="left" w:pos="3150"/>
        </w:tabs>
        <w:rPr>
          <w:rFonts w:eastAsia="Arial"/>
          <w:b/>
          <w:bCs/>
          <w:sz w:val="24"/>
          <w:szCs w:val="24"/>
        </w:rPr>
      </w:pPr>
    </w:p>
    <w:p w14:paraId="5A855233" w14:textId="77777777" w:rsidR="006511A8" w:rsidRPr="009D4324" w:rsidRDefault="006511A8" w:rsidP="00471673">
      <w:pPr>
        <w:tabs>
          <w:tab w:val="left" w:pos="3150"/>
        </w:tabs>
        <w:jc w:val="both"/>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47AF4D89" w14:textId="77777777" w:rsidR="006511A8" w:rsidRPr="009D4324" w:rsidRDefault="006511A8" w:rsidP="00471673">
      <w:pPr>
        <w:jc w:val="both"/>
        <w:rPr>
          <w:rFonts w:eastAsia="Arial"/>
        </w:rPr>
      </w:pPr>
    </w:p>
    <w:p w14:paraId="2B3E66E6" w14:textId="77777777" w:rsidR="006511A8" w:rsidRPr="009D4324" w:rsidRDefault="006511A8" w:rsidP="00471673">
      <w:pPr>
        <w:jc w:val="both"/>
        <w:rPr>
          <w:rFonts w:eastAsia="Arial"/>
        </w:rPr>
      </w:pPr>
      <w:r w:rsidRPr="009D4324">
        <w:rPr>
          <w:rFonts w:eastAsia="Arial"/>
        </w:rPr>
        <w:t xml:space="preserve">Plans effectively to produce required volume to meet production / dept. goal utilizes appropriate resources; meets or exceeds deadlines without jeopardizing quality; seeks opportunities to increase productivity and/or eliminate waste; able to re-prioritize as required to meet new/changing demands. Carries out work assignments and tasks within budget. </w:t>
      </w:r>
    </w:p>
    <w:p w14:paraId="13FE4F23" w14:textId="77777777" w:rsidR="006511A8" w:rsidRPr="009D4324" w:rsidRDefault="006511A8" w:rsidP="00716FD3">
      <w:pPr>
        <w:tabs>
          <w:tab w:val="left" w:pos="3150"/>
        </w:tabs>
        <w:rPr>
          <w:rFonts w:eastAsia="Arial"/>
          <w:u w:val="single"/>
        </w:rPr>
      </w:pPr>
    </w:p>
    <w:p w14:paraId="1E2EB36E" w14:textId="77777777" w:rsidR="006511A8" w:rsidRPr="009D4324" w:rsidRDefault="006511A8" w:rsidP="006511A8">
      <w:pPr>
        <w:tabs>
          <w:tab w:val="left" w:pos="3150"/>
        </w:tabs>
        <w:rPr>
          <w:rFonts w:eastAsia="Arial"/>
          <w:u w:val="single"/>
        </w:rPr>
      </w:pPr>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00A641E8" w14:textId="77777777" w:rsidR="006511A8" w:rsidRPr="009D4324" w:rsidRDefault="006511A8" w:rsidP="006511A8">
      <w:pPr>
        <w:tabs>
          <w:tab w:val="left" w:pos="3150"/>
        </w:tabs>
        <w:rPr>
          <w:rFonts w:eastAsia="Arial"/>
          <w:u w:val="single"/>
        </w:rPr>
      </w:pPr>
    </w:p>
    <w:p w14:paraId="053B0494" w14:textId="77777777" w:rsidR="006511A8" w:rsidRPr="009D4324" w:rsidRDefault="006511A8" w:rsidP="006511A8">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442B4416" w14:textId="77777777" w:rsidR="006511A8" w:rsidRPr="009D4324" w:rsidRDefault="006511A8" w:rsidP="006511A8">
      <w:pPr>
        <w:tabs>
          <w:tab w:val="left" w:pos="3150"/>
        </w:tabs>
        <w:rPr>
          <w:rFonts w:eastAsia="Arial"/>
          <w:u w:val="single"/>
        </w:rPr>
      </w:pPr>
    </w:p>
    <w:p w14:paraId="4ADFC64F" w14:textId="77777777" w:rsidR="006511A8" w:rsidRPr="009D4324" w:rsidRDefault="006511A8" w:rsidP="006511A8">
      <w:pPr>
        <w:tabs>
          <w:tab w:val="left" w:pos="3150"/>
        </w:tabs>
        <w:rPr>
          <w:rFonts w:eastAsia="Arial"/>
          <w:b/>
          <w:bCs/>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05C795C7" w14:textId="77777777" w:rsidR="00D93394" w:rsidRPr="009D4324" w:rsidRDefault="006511A8" w:rsidP="00C90A5D">
      <w:pPr>
        <w:tabs>
          <w:tab w:val="left" w:pos="3150"/>
        </w:tabs>
        <w:rPr>
          <w:rFonts w:eastAsia="Arial"/>
          <w:b/>
          <w:bCs/>
          <w:smallCaps/>
          <w:sz w:val="24"/>
          <w:szCs w:val="24"/>
          <w:u w:val="single"/>
        </w:rPr>
      </w:pPr>
      <w:r w:rsidRPr="009D4324">
        <w:rPr>
          <w:rFonts w:eastAsia="Arial"/>
          <w:u w:val="single"/>
        </w:rPr>
        <w:br w:type="page"/>
      </w:r>
      <w:bookmarkStart w:id="13" w:name="id.8e76738a4607"/>
      <w:bookmarkEnd w:id="13"/>
      <w:r w:rsidR="00D93394" w:rsidRPr="009D4324">
        <w:rPr>
          <w:rFonts w:eastAsia="Arial"/>
          <w:b/>
          <w:bCs/>
          <w:smallCaps/>
          <w:sz w:val="24"/>
          <w:szCs w:val="24"/>
          <w:u w:val="single"/>
        </w:rPr>
        <w:lastRenderedPageBreak/>
        <w:t>Communication – Verbal and Written:</w:t>
      </w:r>
    </w:p>
    <w:p w14:paraId="54C994EF" w14:textId="77777777" w:rsidR="000565B4" w:rsidRPr="009D4324" w:rsidRDefault="000565B4">
      <w:pPr>
        <w:rPr>
          <w:rFonts w:eastAsia="Arial"/>
          <w:b/>
          <w:bCs/>
          <w:sz w:val="24"/>
          <w:szCs w:val="24"/>
        </w:rPr>
      </w:pPr>
    </w:p>
    <w:p w14:paraId="54638404" w14:textId="77777777" w:rsidR="00D93394" w:rsidRPr="009D4324" w:rsidRDefault="000565B4" w:rsidP="00471673">
      <w:pPr>
        <w:jc w:val="both"/>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08CC7C93" w14:textId="77777777" w:rsidR="006511A8" w:rsidRPr="009D4324" w:rsidRDefault="006511A8" w:rsidP="00471673">
      <w:pPr>
        <w:jc w:val="both"/>
        <w:rPr>
          <w:rFonts w:eastAsia="Arial"/>
          <w:b/>
          <w:bCs/>
        </w:rPr>
      </w:pPr>
    </w:p>
    <w:p w14:paraId="27D3D531" w14:textId="77777777" w:rsidR="00D93394" w:rsidRPr="009D4324" w:rsidRDefault="00D93394" w:rsidP="00471673">
      <w:pPr>
        <w:jc w:val="both"/>
        <w:rPr>
          <w:rFonts w:eastAsia="Arial"/>
        </w:rPr>
      </w:pPr>
      <w:r w:rsidRPr="009D4324">
        <w:rPr>
          <w:rFonts w:eastAsia="Arial"/>
        </w:rPr>
        <w:t>Demonstrates</w:t>
      </w:r>
      <w:r w:rsidR="00BE01DE" w:rsidRPr="009D4324">
        <w:rPr>
          <w:rFonts w:eastAsia="Arial"/>
        </w:rPr>
        <w:t xml:space="preserve"> clear effective communication </w:t>
      </w:r>
      <w:r w:rsidRPr="009D4324">
        <w:rPr>
          <w:rFonts w:eastAsia="Arial"/>
        </w:rPr>
        <w:t>(includes; listening, nonverbal communication and language) in individual and group settings (all levels, internal and external).  Keeps manager/supervisor, associates and subordinates fully informed on wor</w:t>
      </w:r>
      <w:r w:rsidR="00BE01DE" w:rsidRPr="009D4324">
        <w:rPr>
          <w:rFonts w:eastAsia="Arial"/>
        </w:rPr>
        <w:t>k/project status and problems.</w:t>
      </w:r>
      <w:r w:rsidRPr="009D4324">
        <w:rPr>
          <w:rFonts w:eastAsia="Arial"/>
        </w:rPr>
        <w:t xml:space="preserve"> Provides accurate concise written communication to support scope of assignments.  </w:t>
      </w:r>
    </w:p>
    <w:p w14:paraId="04A67EB6" w14:textId="77777777" w:rsidR="00D93394" w:rsidRPr="009D4324" w:rsidRDefault="00D93394" w:rsidP="00471673">
      <w:pPr>
        <w:jc w:val="both"/>
        <w:rPr>
          <w:rFonts w:eastAsia="Arial"/>
        </w:rPr>
      </w:pPr>
    </w:p>
    <w:p w14:paraId="0257D1A8" w14:textId="77777777" w:rsidR="006511A8" w:rsidRPr="009D4324" w:rsidRDefault="006511A8" w:rsidP="006511A8">
      <w:pPr>
        <w:tabs>
          <w:tab w:val="left" w:pos="3150"/>
        </w:tabs>
        <w:rPr>
          <w:rFonts w:eastAsia="Arial"/>
          <w:u w:val="single"/>
        </w:rPr>
      </w:pPr>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7E12BCB8" w14:textId="77777777" w:rsidR="006511A8" w:rsidRPr="009D4324" w:rsidRDefault="006511A8" w:rsidP="006511A8">
      <w:pPr>
        <w:tabs>
          <w:tab w:val="left" w:pos="3150"/>
        </w:tabs>
        <w:rPr>
          <w:rFonts w:eastAsia="Arial"/>
          <w:u w:val="single"/>
        </w:rPr>
      </w:pPr>
    </w:p>
    <w:p w14:paraId="2FDEE2DF" w14:textId="77777777" w:rsidR="006511A8" w:rsidRPr="009D4324" w:rsidRDefault="006511A8" w:rsidP="006511A8">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14B25184" w14:textId="77777777" w:rsidR="006511A8" w:rsidRPr="009D4324" w:rsidRDefault="006511A8" w:rsidP="006511A8">
      <w:pPr>
        <w:tabs>
          <w:tab w:val="left" w:pos="3150"/>
        </w:tabs>
        <w:rPr>
          <w:rFonts w:eastAsia="Arial"/>
          <w:u w:val="single"/>
        </w:rPr>
      </w:pPr>
    </w:p>
    <w:p w14:paraId="17EDF9E4" w14:textId="77777777" w:rsidR="006511A8" w:rsidRPr="009D4324" w:rsidRDefault="006511A8" w:rsidP="006511A8">
      <w:pPr>
        <w:tabs>
          <w:tab w:val="left" w:pos="3150"/>
        </w:tabs>
        <w:rPr>
          <w:rFonts w:eastAsia="Arial"/>
          <w:b/>
          <w:bCs/>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1F985781" w14:textId="77777777" w:rsidR="00D93394" w:rsidRPr="009D4324" w:rsidRDefault="00D93394">
      <w:pPr>
        <w:rPr>
          <w:rFonts w:eastAsia="Arial"/>
        </w:rPr>
      </w:pPr>
    </w:p>
    <w:p w14:paraId="3261A1C4" w14:textId="77777777" w:rsidR="00D93394" w:rsidRPr="009D4324" w:rsidRDefault="00D93394">
      <w:pPr>
        <w:rPr>
          <w:rFonts w:eastAsia="Arial"/>
          <w:u w:val="single"/>
        </w:rPr>
      </w:pPr>
    </w:p>
    <w:p w14:paraId="6687B4FE" w14:textId="77777777" w:rsidR="00D93394" w:rsidRPr="009D4324" w:rsidRDefault="00D93394">
      <w:pPr>
        <w:rPr>
          <w:rFonts w:eastAsia="Arial"/>
          <w:b/>
          <w:bCs/>
          <w:smallCaps/>
          <w:sz w:val="24"/>
          <w:szCs w:val="24"/>
          <w:u w:val="single"/>
        </w:rPr>
      </w:pPr>
      <w:r w:rsidRPr="009D4324">
        <w:rPr>
          <w:rFonts w:eastAsia="Arial"/>
          <w:b/>
          <w:bCs/>
          <w:smallCaps/>
          <w:sz w:val="24"/>
          <w:szCs w:val="24"/>
          <w:u w:val="single"/>
        </w:rPr>
        <w:t>Interpersonal Skills / Teamwork:</w:t>
      </w:r>
    </w:p>
    <w:p w14:paraId="7F37577A" w14:textId="77777777" w:rsidR="000565B4" w:rsidRPr="009D4324" w:rsidRDefault="000565B4">
      <w:pPr>
        <w:rPr>
          <w:rFonts w:eastAsia="Arial"/>
          <w:b/>
          <w:bCs/>
          <w:sz w:val="24"/>
          <w:szCs w:val="24"/>
        </w:rPr>
      </w:pPr>
    </w:p>
    <w:p w14:paraId="0923D00C" w14:textId="77777777" w:rsidR="00D93394" w:rsidRPr="009D4324" w:rsidRDefault="000565B4">
      <w:pPr>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3DF0FF0D" w14:textId="77777777" w:rsidR="00C90A5D" w:rsidRPr="009D4324" w:rsidRDefault="00C90A5D">
      <w:pPr>
        <w:rPr>
          <w:rFonts w:eastAsia="Arial"/>
          <w:b/>
          <w:bCs/>
        </w:rPr>
      </w:pPr>
    </w:p>
    <w:p w14:paraId="61757362" w14:textId="77777777" w:rsidR="00D93394" w:rsidRPr="009D4324" w:rsidRDefault="00D93394" w:rsidP="00471673">
      <w:pPr>
        <w:jc w:val="both"/>
        <w:rPr>
          <w:rFonts w:eastAsia="Arial"/>
        </w:rPr>
      </w:pPr>
      <w:r w:rsidRPr="009D4324">
        <w:rPr>
          <w:rFonts w:eastAsia="Arial"/>
        </w:rPr>
        <w:t>Demonstrates ability to establish and maintain effective relationships both internally and externally.  Willing to cooperate and be flexible when working with co-workers, subordinates and management to complete job.  Treats all employees and customers with dignity and respect.</w:t>
      </w:r>
    </w:p>
    <w:p w14:paraId="71D85263" w14:textId="77777777" w:rsidR="00D93394" w:rsidRPr="009D4324" w:rsidRDefault="00D93394" w:rsidP="00471673">
      <w:pPr>
        <w:jc w:val="both"/>
        <w:rPr>
          <w:rFonts w:eastAsia="Arial"/>
        </w:rPr>
      </w:pPr>
    </w:p>
    <w:p w14:paraId="12DD8D5D" w14:textId="77777777" w:rsidR="00C90A5D" w:rsidRPr="009D4324" w:rsidRDefault="00C90A5D" w:rsidP="00C90A5D">
      <w:pPr>
        <w:tabs>
          <w:tab w:val="left" w:pos="3150"/>
        </w:tabs>
        <w:rPr>
          <w:rFonts w:eastAsia="Arial"/>
          <w:u w:val="single"/>
        </w:rPr>
      </w:pPr>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5884E3C1" w14:textId="77777777" w:rsidR="00C90A5D" w:rsidRPr="009D4324" w:rsidRDefault="00C90A5D" w:rsidP="00C90A5D">
      <w:pPr>
        <w:tabs>
          <w:tab w:val="left" w:pos="3150"/>
        </w:tabs>
        <w:rPr>
          <w:rFonts w:eastAsia="Arial"/>
          <w:u w:val="single"/>
        </w:rPr>
      </w:pPr>
    </w:p>
    <w:p w14:paraId="7D223B13" w14:textId="77777777" w:rsidR="00C90A5D" w:rsidRPr="009D4324" w:rsidRDefault="00C90A5D" w:rsidP="00C90A5D">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2541518C" w14:textId="77777777" w:rsidR="00C90A5D" w:rsidRPr="009D4324" w:rsidRDefault="00C90A5D" w:rsidP="00C90A5D">
      <w:pPr>
        <w:tabs>
          <w:tab w:val="left" w:pos="3150"/>
        </w:tabs>
        <w:rPr>
          <w:rFonts w:eastAsia="Arial"/>
          <w:u w:val="single"/>
        </w:rPr>
      </w:pPr>
    </w:p>
    <w:p w14:paraId="55E23542" w14:textId="77777777" w:rsidR="00C90A5D" w:rsidRPr="009D4324" w:rsidRDefault="00C90A5D" w:rsidP="00C90A5D">
      <w:pPr>
        <w:tabs>
          <w:tab w:val="left" w:pos="3150"/>
        </w:tabs>
        <w:rPr>
          <w:rFonts w:eastAsia="Arial"/>
          <w:b/>
          <w:bCs/>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222172A" w14:textId="77777777" w:rsidR="00D93394" w:rsidRPr="009D4324" w:rsidRDefault="00D93394">
      <w:pPr>
        <w:rPr>
          <w:rFonts w:eastAsia="Arial"/>
        </w:rPr>
      </w:pPr>
    </w:p>
    <w:p w14:paraId="50DF9F91" w14:textId="77777777" w:rsidR="00D93394" w:rsidRPr="009D4324" w:rsidRDefault="00D93394">
      <w:pPr>
        <w:rPr>
          <w:rFonts w:eastAsia="Arial"/>
          <w:smallCaps/>
          <w:u w:val="single"/>
        </w:rPr>
      </w:pPr>
    </w:p>
    <w:p w14:paraId="2DF95A70" w14:textId="77777777" w:rsidR="00D93394" w:rsidRPr="009D4324" w:rsidRDefault="00D93394">
      <w:pPr>
        <w:rPr>
          <w:rFonts w:eastAsia="Arial"/>
          <w:b/>
          <w:bCs/>
          <w:smallCaps/>
          <w:sz w:val="24"/>
          <w:szCs w:val="24"/>
          <w:u w:val="single"/>
        </w:rPr>
      </w:pPr>
      <w:r w:rsidRPr="009D4324">
        <w:rPr>
          <w:rFonts w:eastAsia="Arial"/>
          <w:b/>
          <w:bCs/>
          <w:smallCaps/>
          <w:sz w:val="24"/>
          <w:szCs w:val="24"/>
          <w:u w:val="single"/>
        </w:rPr>
        <w:t>Adherence to Company Policy / Safety:</w:t>
      </w:r>
    </w:p>
    <w:p w14:paraId="520F4F95" w14:textId="77777777" w:rsidR="00D93394" w:rsidRPr="009D4324" w:rsidRDefault="00D93394">
      <w:pPr>
        <w:rPr>
          <w:rFonts w:eastAsia="Arial"/>
          <w:b/>
          <w:bCs/>
          <w:sz w:val="24"/>
          <w:szCs w:val="24"/>
        </w:rPr>
      </w:pPr>
    </w:p>
    <w:p w14:paraId="306CD940" w14:textId="77777777" w:rsidR="00D93394" w:rsidRPr="009D4324" w:rsidRDefault="000565B4">
      <w:pPr>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5AD74916" w14:textId="77777777" w:rsidR="000565B4" w:rsidRPr="009D4324" w:rsidRDefault="000565B4">
      <w:pPr>
        <w:rPr>
          <w:rFonts w:eastAsia="Arial"/>
          <w:b/>
          <w:bCs/>
        </w:rPr>
      </w:pPr>
    </w:p>
    <w:p w14:paraId="101BACDC" w14:textId="77777777" w:rsidR="00D93394" w:rsidRPr="009D4324" w:rsidRDefault="00D93394" w:rsidP="00471673">
      <w:pPr>
        <w:jc w:val="both"/>
        <w:rPr>
          <w:rFonts w:eastAsia="Arial"/>
        </w:rPr>
      </w:pPr>
      <w:r w:rsidRPr="009D4324">
        <w:rPr>
          <w:rFonts w:eastAsia="Arial"/>
        </w:rPr>
        <w:t>Properly interprets and applies company, department and job policies and guidelines.  Main</w:t>
      </w:r>
      <w:r w:rsidR="00FD3CB0" w:rsidRPr="009D4324">
        <w:rPr>
          <w:rFonts w:eastAsia="Arial"/>
        </w:rPr>
        <w:t xml:space="preserve">tains a clean, </w:t>
      </w:r>
      <w:r w:rsidR="00AB1980" w:rsidRPr="009D4324">
        <w:rPr>
          <w:rFonts w:eastAsia="Arial"/>
        </w:rPr>
        <w:t>safe work area</w:t>
      </w:r>
      <w:r w:rsidRPr="009D4324">
        <w:rPr>
          <w:rFonts w:eastAsia="Arial"/>
        </w:rPr>
        <w:t xml:space="preserve">.    </w:t>
      </w:r>
    </w:p>
    <w:p w14:paraId="10C31B90" w14:textId="77777777" w:rsidR="00D93394" w:rsidRPr="009D4324" w:rsidRDefault="00D93394">
      <w:pPr>
        <w:rPr>
          <w:rFonts w:eastAsia="Arial"/>
        </w:rPr>
      </w:pPr>
    </w:p>
    <w:p w14:paraId="28051A29" w14:textId="77777777" w:rsidR="00C90A5D" w:rsidRPr="009D4324" w:rsidRDefault="00C90A5D" w:rsidP="00C90A5D">
      <w:pPr>
        <w:tabs>
          <w:tab w:val="left" w:pos="3150"/>
        </w:tabs>
        <w:rPr>
          <w:rFonts w:eastAsia="Arial"/>
          <w:u w:val="single"/>
        </w:rPr>
      </w:pPr>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6C96F3C" w14:textId="77777777" w:rsidR="00C90A5D" w:rsidRPr="009D4324" w:rsidRDefault="00C90A5D" w:rsidP="00C90A5D">
      <w:pPr>
        <w:tabs>
          <w:tab w:val="left" w:pos="3150"/>
        </w:tabs>
        <w:rPr>
          <w:rFonts w:eastAsia="Arial"/>
          <w:u w:val="single"/>
        </w:rPr>
      </w:pPr>
    </w:p>
    <w:p w14:paraId="58BD308E" w14:textId="77777777" w:rsidR="00C90A5D" w:rsidRPr="009D4324" w:rsidRDefault="00C90A5D" w:rsidP="00C90A5D">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6CFC96AB" w14:textId="77777777" w:rsidR="00C90A5D" w:rsidRPr="009D4324" w:rsidRDefault="00C90A5D" w:rsidP="00C90A5D">
      <w:pPr>
        <w:tabs>
          <w:tab w:val="left" w:pos="3150"/>
        </w:tabs>
        <w:rPr>
          <w:rFonts w:eastAsia="Arial"/>
          <w:u w:val="single"/>
        </w:rPr>
      </w:pPr>
    </w:p>
    <w:p w14:paraId="312D0B38" w14:textId="77777777" w:rsidR="00C90A5D" w:rsidRPr="009D4324" w:rsidRDefault="00C90A5D" w:rsidP="00C90A5D">
      <w:pPr>
        <w:tabs>
          <w:tab w:val="left" w:pos="3150"/>
        </w:tabs>
        <w:rPr>
          <w:rFonts w:eastAsia="Arial"/>
          <w:b/>
          <w:bCs/>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281428CE" w14:textId="77777777" w:rsidR="00D93394" w:rsidRPr="009D4324" w:rsidRDefault="00D93394">
      <w:pPr>
        <w:rPr>
          <w:rFonts w:eastAsia="Arial"/>
        </w:rPr>
      </w:pPr>
    </w:p>
    <w:p w14:paraId="286E28ED" w14:textId="77777777" w:rsidR="00D93394" w:rsidRPr="009D4324" w:rsidRDefault="00D93394">
      <w:pPr>
        <w:rPr>
          <w:rFonts w:eastAsia="Arial"/>
        </w:rPr>
      </w:pPr>
    </w:p>
    <w:p w14:paraId="2524C785" w14:textId="77777777" w:rsidR="00D93394" w:rsidRPr="009D4324" w:rsidRDefault="00D93394">
      <w:pPr>
        <w:rPr>
          <w:rFonts w:eastAsia="Arial"/>
          <w:b/>
          <w:bCs/>
          <w:smallCaps/>
          <w:sz w:val="24"/>
          <w:szCs w:val="24"/>
          <w:u w:val="single"/>
        </w:rPr>
      </w:pPr>
      <w:proofErr w:type="spellStart"/>
      <w:r w:rsidRPr="009D4324">
        <w:rPr>
          <w:rFonts w:eastAsia="Arial"/>
          <w:b/>
          <w:bCs/>
          <w:smallCaps/>
          <w:sz w:val="24"/>
          <w:szCs w:val="24"/>
          <w:u w:val="single"/>
        </w:rPr>
        <w:t>Self Management</w:t>
      </w:r>
      <w:proofErr w:type="spellEnd"/>
      <w:r w:rsidRPr="009D4324">
        <w:rPr>
          <w:rFonts w:eastAsia="Arial"/>
          <w:b/>
          <w:bCs/>
          <w:smallCaps/>
          <w:sz w:val="24"/>
          <w:szCs w:val="24"/>
          <w:u w:val="single"/>
        </w:rPr>
        <w:t xml:space="preserve"> Skills:</w:t>
      </w:r>
    </w:p>
    <w:p w14:paraId="0F06EE5E" w14:textId="77777777" w:rsidR="00D93394" w:rsidRPr="009D4324" w:rsidRDefault="00D93394">
      <w:pPr>
        <w:rPr>
          <w:rFonts w:eastAsia="Arial"/>
          <w:b/>
          <w:bCs/>
          <w:sz w:val="24"/>
          <w:szCs w:val="24"/>
        </w:rPr>
      </w:pPr>
    </w:p>
    <w:p w14:paraId="17F356B4" w14:textId="77777777" w:rsidR="00D93394" w:rsidRPr="009D4324" w:rsidRDefault="000565B4">
      <w:pPr>
        <w:tabs>
          <w:tab w:val="left" w:pos="270"/>
          <w:tab w:val="left" w:pos="1620"/>
          <w:tab w:val="left" w:pos="1890"/>
          <w:tab w:val="left" w:pos="4140"/>
          <w:tab w:val="left" w:pos="4410"/>
          <w:tab w:val="left" w:pos="6390"/>
          <w:tab w:val="left" w:pos="6660"/>
          <w:tab w:val="left" w:pos="8820"/>
          <w:tab w:val="left" w:pos="9090"/>
        </w:tabs>
        <w:rPr>
          <w:rFonts w:eastAsia="Arial"/>
          <w:b/>
          <w:bCs/>
        </w:rPr>
      </w:pPr>
      <w:r w:rsidRPr="009D4324">
        <w:rPr>
          <w:sz w:val="22"/>
          <w:szCs w:val="22"/>
        </w:rPr>
        <w:sym w:font="Wingdings" w:char="F0A8"/>
      </w:r>
      <w:r w:rsidRPr="009D4324">
        <w:rPr>
          <w:sz w:val="22"/>
          <w:szCs w:val="22"/>
        </w:rPr>
        <w:t xml:space="preserve">  </w:t>
      </w:r>
      <w:r w:rsidRPr="009D4324">
        <w:rPr>
          <w:rFonts w:eastAsia="Arial"/>
          <w:b/>
          <w:bCs/>
        </w:rPr>
        <w:t>Outstanding</w:t>
      </w:r>
      <w:r w:rsidRPr="009D4324">
        <w:rPr>
          <w:rFonts w:eastAsia="Arial"/>
          <w:b/>
          <w:bCs/>
        </w:rPr>
        <w:tab/>
      </w:r>
      <w:r w:rsidRPr="009D4324">
        <w:rPr>
          <w:rFonts w:eastAsia="Arial"/>
          <w:b/>
          <w:bCs/>
        </w:rPr>
        <w:tab/>
      </w:r>
      <w:r w:rsidRPr="009D4324">
        <w:rPr>
          <w:rFonts w:eastAsia="Arial"/>
          <w:b/>
          <w:bCs/>
        </w:rPr>
        <w:tab/>
      </w:r>
      <w:r w:rsidRPr="009D4324">
        <w:rPr>
          <w:sz w:val="22"/>
          <w:szCs w:val="22"/>
        </w:rPr>
        <w:sym w:font="Wingdings" w:char="F0A8"/>
      </w:r>
      <w:r w:rsidRPr="009D4324">
        <w:rPr>
          <w:sz w:val="22"/>
          <w:szCs w:val="22"/>
        </w:rPr>
        <w:t xml:space="preserve">  </w:t>
      </w:r>
      <w:r w:rsidRPr="009D4324">
        <w:rPr>
          <w:rFonts w:eastAsia="Arial"/>
          <w:b/>
          <w:bCs/>
        </w:rPr>
        <w:t>Satisfactory</w:t>
      </w:r>
      <w:r w:rsidRPr="009D4324">
        <w:rPr>
          <w:rFonts w:eastAsia="Arial"/>
          <w:b/>
          <w:bCs/>
        </w:rPr>
        <w:tab/>
      </w:r>
      <w:r w:rsidRPr="009D4324">
        <w:rPr>
          <w:rFonts w:eastAsia="Arial"/>
          <w:b/>
          <w:bCs/>
        </w:rPr>
        <w:tab/>
        <w:t xml:space="preserve">                           </w:t>
      </w:r>
      <w:r w:rsidRPr="009D4324">
        <w:rPr>
          <w:sz w:val="22"/>
          <w:szCs w:val="22"/>
        </w:rPr>
        <w:sym w:font="Wingdings" w:char="F0A8"/>
      </w:r>
      <w:r w:rsidRPr="009D4324">
        <w:rPr>
          <w:sz w:val="22"/>
          <w:szCs w:val="22"/>
        </w:rPr>
        <w:t xml:space="preserve">  </w:t>
      </w:r>
      <w:r w:rsidRPr="009D4324">
        <w:rPr>
          <w:rFonts w:eastAsia="Arial"/>
          <w:b/>
          <w:bCs/>
        </w:rPr>
        <w:t>Improvement Needed</w:t>
      </w:r>
    </w:p>
    <w:p w14:paraId="6D5206F6" w14:textId="77777777" w:rsidR="00D93394" w:rsidRPr="009D4324" w:rsidRDefault="00D93394" w:rsidP="00471673">
      <w:pPr>
        <w:jc w:val="both"/>
        <w:rPr>
          <w:rFonts w:eastAsia="Arial"/>
          <w:b/>
          <w:bCs/>
        </w:rPr>
      </w:pPr>
    </w:p>
    <w:p w14:paraId="7EE207D2" w14:textId="77777777" w:rsidR="00D93394" w:rsidRPr="009D4324" w:rsidRDefault="00D93394" w:rsidP="00471673">
      <w:pPr>
        <w:jc w:val="both"/>
        <w:rPr>
          <w:rFonts w:eastAsia="Arial"/>
        </w:rPr>
      </w:pPr>
      <w:r w:rsidRPr="009D4324">
        <w:rPr>
          <w:rFonts w:eastAsia="Arial"/>
        </w:rPr>
        <w:t xml:space="preserve">Displays confidence and remains in control when handling difficult or new situations.  Demonstrates adaptability and flexibility when handling change.  Demonstrates a sense of cooperativeness by remaining open and positive when receiving direction or constructive feedback.  </w:t>
      </w:r>
    </w:p>
    <w:p w14:paraId="4052F841" w14:textId="77777777" w:rsidR="00D93394" w:rsidRPr="009D4324" w:rsidRDefault="00D93394" w:rsidP="00471673">
      <w:pPr>
        <w:jc w:val="both"/>
        <w:rPr>
          <w:rFonts w:eastAsia="Arial"/>
        </w:rPr>
      </w:pPr>
    </w:p>
    <w:p w14:paraId="4A0A9DEB" w14:textId="77777777" w:rsidR="00C90A5D" w:rsidRPr="009D4324" w:rsidRDefault="00C90A5D" w:rsidP="00471673">
      <w:pPr>
        <w:tabs>
          <w:tab w:val="left" w:pos="3150"/>
        </w:tabs>
        <w:jc w:val="both"/>
        <w:rPr>
          <w:rFonts w:eastAsia="Arial"/>
          <w:u w:val="single"/>
        </w:rPr>
      </w:pPr>
      <w:r w:rsidRPr="009D4324">
        <w:rPr>
          <w:rFonts w:eastAsia="Arial"/>
          <w:b/>
          <w:bCs/>
        </w:rPr>
        <w:t>Specific Examples / Comments</w:t>
      </w:r>
      <w:r w:rsidRPr="009D4324">
        <w:rPr>
          <w:rFonts w:eastAsia="Arial"/>
        </w:rPr>
        <w:t>:</w:t>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14592514" w14:textId="77777777" w:rsidR="00C90A5D" w:rsidRPr="009D4324" w:rsidRDefault="00C90A5D" w:rsidP="00C90A5D">
      <w:pPr>
        <w:tabs>
          <w:tab w:val="left" w:pos="3150"/>
        </w:tabs>
        <w:rPr>
          <w:rFonts w:eastAsia="Arial"/>
          <w:u w:val="single"/>
        </w:rPr>
      </w:pPr>
    </w:p>
    <w:p w14:paraId="3AF0288A" w14:textId="77777777" w:rsidR="00C90A5D" w:rsidRPr="009D4324" w:rsidRDefault="00C90A5D" w:rsidP="00C90A5D">
      <w:pPr>
        <w:tabs>
          <w:tab w:val="left" w:pos="315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2A4FF96C" w14:textId="77777777" w:rsidR="00C90A5D" w:rsidRPr="009D4324" w:rsidRDefault="00C90A5D" w:rsidP="00C90A5D">
      <w:pPr>
        <w:tabs>
          <w:tab w:val="left" w:pos="3150"/>
        </w:tabs>
        <w:rPr>
          <w:rFonts w:eastAsia="Arial"/>
          <w:u w:val="single"/>
        </w:rPr>
      </w:pPr>
    </w:p>
    <w:p w14:paraId="59205C0E" w14:textId="77777777" w:rsidR="00D93394" w:rsidRPr="009D4324" w:rsidRDefault="00C90A5D" w:rsidP="00C90A5D">
      <w:pPr>
        <w:tabs>
          <w:tab w:val="left" w:pos="3150"/>
        </w:tabs>
        <w:rPr>
          <w:rFonts w:eastAsia="Arial"/>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49786B4A" w14:textId="77777777" w:rsidR="00F32F41" w:rsidRPr="009D4324" w:rsidRDefault="00D93394" w:rsidP="00F32F41">
      <w:pPr>
        <w:pageBreakBefore/>
        <w:pBdr>
          <w:bottom w:val="single" w:sz="6" w:space="1" w:color="auto"/>
        </w:pBdr>
        <w:rPr>
          <w:rFonts w:eastAsia="Arial"/>
          <w:b/>
          <w:bCs/>
          <w:i/>
          <w:sz w:val="24"/>
          <w:szCs w:val="24"/>
        </w:rPr>
      </w:pPr>
      <w:r w:rsidRPr="009D4324">
        <w:rPr>
          <w:rFonts w:eastAsia="Arial"/>
          <w:b/>
          <w:bCs/>
          <w:i/>
          <w:sz w:val="24"/>
          <w:szCs w:val="24"/>
        </w:rPr>
        <w:lastRenderedPageBreak/>
        <w:t>Section II – Results of Goals and Objectives (established at prior review)</w:t>
      </w:r>
    </w:p>
    <w:p w14:paraId="2BB8C66F" w14:textId="77777777" w:rsidR="00C90A5D" w:rsidRPr="009D4324" w:rsidRDefault="00C90A5D">
      <w:pPr>
        <w:rPr>
          <w:rFonts w:eastAsia="Arial"/>
          <w:b/>
          <w:bCs/>
          <w:sz w:val="24"/>
          <w:szCs w:val="24"/>
        </w:rPr>
      </w:pPr>
    </w:p>
    <w:p w14:paraId="6AA14DEA" w14:textId="77777777" w:rsidR="00D93394" w:rsidRPr="009D4324" w:rsidRDefault="00D93394">
      <w:pPr>
        <w:tabs>
          <w:tab w:val="left" w:pos="1440"/>
        </w:tabs>
        <w:rPr>
          <w:rFonts w:eastAsia="Arial"/>
          <w:b/>
          <w:u w:val="single"/>
        </w:rPr>
      </w:pPr>
      <w:bookmarkStart w:id="14" w:name="id.c64a449d83bb"/>
      <w:bookmarkEnd w:id="14"/>
      <w:r w:rsidRPr="009D4324">
        <w:rPr>
          <w:rFonts w:eastAsia="Arial"/>
        </w:rPr>
        <w:t>Goal/Objective:</w:t>
      </w:r>
      <w:r w:rsidRPr="009D4324">
        <w:rPr>
          <w:rFonts w:eastAsia="Arial"/>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p>
    <w:p w14:paraId="4936EFAF" w14:textId="77777777" w:rsidR="00D93394" w:rsidRPr="009D4324" w:rsidRDefault="00D93394">
      <w:pPr>
        <w:pStyle w:val="Heading3"/>
        <w:tabs>
          <w:tab w:val="left" w:pos="720"/>
        </w:tabs>
        <w:rPr>
          <w:rFonts w:ascii="Times New Roman" w:hAnsi="Times New Roman" w:cs="Times New Roman"/>
          <w:b w:val="0"/>
          <w:bCs w:val="0"/>
          <w:u w:val="single"/>
        </w:rPr>
      </w:pPr>
      <w:bookmarkStart w:id="15" w:name="id.7df49a44400a"/>
      <w:bookmarkEnd w:id="15"/>
      <w:r w:rsidRPr="009D4324">
        <w:rPr>
          <w:rFonts w:ascii="Times New Roman" w:hAnsi="Times New Roman" w:cs="Times New Roman"/>
          <w:b w:val="0"/>
          <w:bCs w:val="0"/>
        </w:rPr>
        <w:t>Result:</w:t>
      </w:r>
      <w:r w:rsidRPr="009D4324">
        <w:rPr>
          <w:rFonts w:ascii="Times New Roman" w:hAnsi="Times New Roman" w:cs="Times New Roman"/>
          <w:b w:val="0"/>
          <w:bCs w:val="0"/>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p>
    <w:p w14:paraId="5B95F912" w14:textId="77777777" w:rsidR="00D93394" w:rsidRPr="009D4324" w:rsidRDefault="00D93394">
      <w:pPr>
        <w:rPr>
          <w:rFonts w:eastAsia="Arial"/>
        </w:rPr>
      </w:pPr>
    </w:p>
    <w:p w14:paraId="238101FB" w14:textId="77777777" w:rsidR="00D93394" w:rsidRPr="009D4324" w:rsidRDefault="00D93394">
      <w:pPr>
        <w:pStyle w:val="Heading3"/>
        <w:tabs>
          <w:tab w:val="left" w:pos="1440"/>
        </w:tabs>
        <w:rPr>
          <w:rFonts w:ascii="Times New Roman" w:hAnsi="Times New Roman" w:cs="Times New Roman"/>
          <w:b w:val="0"/>
          <w:bCs w:val="0"/>
          <w:u w:val="single"/>
        </w:rPr>
      </w:pPr>
      <w:bookmarkStart w:id="16" w:name="id.f253d71a1fdf"/>
      <w:bookmarkEnd w:id="16"/>
      <w:r w:rsidRPr="009D4324">
        <w:rPr>
          <w:rFonts w:ascii="Times New Roman" w:hAnsi="Times New Roman" w:cs="Times New Roman"/>
          <w:b w:val="0"/>
          <w:bCs w:val="0"/>
        </w:rPr>
        <w:t>Goal/Objective:</w:t>
      </w:r>
      <w:r w:rsidRPr="009D4324">
        <w:rPr>
          <w:rFonts w:ascii="Times New Roman" w:hAnsi="Times New Roman" w:cs="Times New Roman"/>
          <w:b w:val="0"/>
          <w:bCs w:val="0"/>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r w:rsidR="00C90A5D" w:rsidRPr="009D4324">
        <w:rPr>
          <w:rFonts w:ascii="Times New Roman" w:hAnsi="Times New Roman" w:cs="Times New Roman"/>
          <w:b w:val="0"/>
          <w:bCs w:val="0"/>
          <w:u w:val="single"/>
        </w:rPr>
        <w:tab/>
      </w:r>
    </w:p>
    <w:p w14:paraId="2735B6E1" w14:textId="77777777" w:rsidR="00D93394" w:rsidRPr="009D4324" w:rsidRDefault="00D93394">
      <w:pPr>
        <w:tabs>
          <w:tab w:val="left" w:pos="720"/>
        </w:tabs>
        <w:rPr>
          <w:rFonts w:eastAsia="Arial"/>
          <w:u w:val="single"/>
        </w:rPr>
      </w:pPr>
      <w:bookmarkStart w:id="17" w:name="id.e3a89237bd5d"/>
      <w:bookmarkEnd w:id="17"/>
      <w:r w:rsidRPr="009D4324">
        <w:rPr>
          <w:rFonts w:eastAsia="Arial"/>
        </w:rPr>
        <w:t>Result:</w:t>
      </w:r>
      <w:r w:rsidRPr="009D4324">
        <w:rPr>
          <w:rFonts w:eastAsia="Arial"/>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p>
    <w:p w14:paraId="52B58E29" w14:textId="77777777" w:rsidR="00D93394" w:rsidRPr="009D4324" w:rsidRDefault="00D93394">
      <w:pPr>
        <w:rPr>
          <w:rFonts w:eastAsia="Arial"/>
        </w:rPr>
      </w:pPr>
      <w:r w:rsidRPr="009D4324">
        <w:rPr>
          <w:rFonts w:eastAsia="Arial"/>
        </w:rPr>
        <w:t xml:space="preserve"> </w:t>
      </w:r>
    </w:p>
    <w:p w14:paraId="1A1B8C1F" w14:textId="77777777" w:rsidR="00D93394" w:rsidRPr="009D4324" w:rsidRDefault="00D93394">
      <w:pPr>
        <w:tabs>
          <w:tab w:val="left" w:pos="1440"/>
        </w:tabs>
        <w:rPr>
          <w:rFonts w:eastAsia="Arial"/>
          <w:u w:val="single"/>
        </w:rPr>
      </w:pPr>
      <w:bookmarkStart w:id="18" w:name="id.c65e975a3f26"/>
      <w:bookmarkEnd w:id="18"/>
      <w:r w:rsidRPr="009D4324">
        <w:rPr>
          <w:rFonts w:eastAsia="Arial"/>
        </w:rPr>
        <w:t>Goal/Objective:</w:t>
      </w:r>
      <w:r w:rsidRPr="009D4324">
        <w:rPr>
          <w:rFonts w:eastAsia="Arial"/>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p>
    <w:p w14:paraId="2DDB30D8" w14:textId="77777777" w:rsidR="00D93394" w:rsidRPr="009D4324" w:rsidRDefault="00D93394">
      <w:pPr>
        <w:tabs>
          <w:tab w:val="left" w:pos="720"/>
        </w:tabs>
        <w:rPr>
          <w:rFonts w:eastAsia="Arial"/>
          <w:u w:val="single"/>
        </w:rPr>
      </w:pPr>
      <w:bookmarkStart w:id="19" w:name="id.0b58b9133103"/>
      <w:bookmarkEnd w:id="19"/>
      <w:r w:rsidRPr="009D4324">
        <w:rPr>
          <w:rFonts w:eastAsia="Arial"/>
        </w:rPr>
        <w:t>Result:</w:t>
      </w:r>
      <w:r w:rsidRPr="009D4324">
        <w:rPr>
          <w:rFonts w:eastAsia="Arial"/>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r w:rsidR="00C90A5D" w:rsidRPr="009D4324">
        <w:rPr>
          <w:rFonts w:eastAsia="Arial"/>
          <w:u w:val="single"/>
        </w:rPr>
        <w:tab/>
      </w:r>
    </w:p>
    <w:p w14:paraId="4CED8F0E" w14:textId="77777777" w:rsidR="00C90A5D" w:rsidRPr="009D4324" w:rsidRDefault="00C90A5D">
      <w:pPr>
        <w:tabs>
          <w:tab w:val="left" w:pos="720"/>
        </w:tabs>
        <w:rPr>
          <w:rFonts w:eastAsia="Arial"/>
        </w:rPr>
      </w:pPr>
    </w:p>
    <w:p w14:paraId="5095FBF4" w14:textId="77777777" w:rsidR="00D93394" w:rsidRPr="009D4324" w:rsidRDefault="00D93394">
      <w:pPr>
        <w:rPr>
          <w:rFonts w:eastAsia="Arial"/>
        </w:rPr>
      </w:pPr>
    </w:p>
    <w:p w14:paraId="24EFA0C0" w14:textId="77777777" w:rsidR="00D93394" w:rsidRPr="009D4324" w:rsidRDefault="00D93394">
      <w:pPr>
        <w:pBdr>
          <w:bottom w:val="single" w:sz="6" w:space="1" w:color="auto"/>
        </w:pBdr>
        <w:rPr>
          <w:rFonts w:eastAsia="Arial"/>
          <w:b/>
          <w:bCs/>
          <w:i/>
          <w:sz w:val="24"/>
          <w:szCs w:val="24"/>
        </w:rPr>
      </w:pPr>
      <w:r w:rsidRPr="009D4324">
        <w:rPr>
          <w:rFonts w:eastAsia="Arial"/>
          <w:b/>
          <w:bCs/>
          <w:i/>
          <w:sz w:val="24"/>
          <w:szCs w:val="24"/>
        </w:rPr>
        <w:t>Section III – Accomplishments and Contributions:</w:t>
      </w:r>
    </w:p>
    <w:p w14:paraId="17F6A8D0" w14:textId="77777777" w:rsidR="00F32F41" w:rsidRPr="009D4324" w:rsidRDefault="00F32F41">
      <w:pPr>
        <w:rPr>
          <w:rFonts w:eastAsia="Arial"/>
          <w:b/>
          <w:bCs/>
          <w:sz w:val="24"/>
          <w:szCs w:val="24"/>
        </w:rPr>
      </w:pPr>
    </w:p>
    <w:p w14:paraId="6CB6FCD7" w14:textId="77777777" w:rsidR="00D93394" w:rsidRPr="009D4324" w:rsidRDefault="00C90A5D">
      <w:pPr>
        <w:rPr>
          <w:rFonts w:eastAsia="Arial"/>
          <w:bCs/>
          <w:sz w:val="24"/>
          <w:szCs w:val="24"/>
          <w:u w:val="single"/>
        </w:rPr>
      </w:pPr>
      <w:bookmarkStart w:id="20" w:name="id.c8a77c622d29"/>
      <w:bookmarkEnd w:id="20"/>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430EB6AC" w14:textId="77777777" w:rsidR="00C90A5D" w:rsidRPr="009D4324" w:rsidRDefault="00C90A5D" w:rsidP="00C90A5D">
      <w:pPr>
        <w:rPr>
          <w:rFonts w:eastAsia="Arial"/>
          <w:bCs/>
          <w:sz w:val="24"/>
          <w:szCs w:val="24"/>
          <w:u w:val="single"/>
        </w:rPr>
      </w:pPr>
      <w:bookmarkStart w:id="21" w:name="id.ae2f86d903a5"/>
      <w:bookmarkEnd w:id="21"/>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2682B3FC" w14:textId="77777777" w:rsidR="00C90A5D" w:rsidRPr="009D4324" w:rsidRDefault="00C90A5D" w:rsidP="00C90A5D">
      <w:pPr>
        <w:rPr>
          <w:rFonts w:eastAsia="Arial"/>
          <w:bCs/>
          <w:sz w:val="24"/>
          <w:szCs w:val="24"/>
          <w:u w:val="single"/>
        </w:rPr>
      </w:pPr>
      <w:bookmarkStart w:id="22" w:name="id.af066559f9b6"/>
      <w:bookmarkEnd w:id="22"/>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7F3F99AB" w14:textId="77777777" w:rsidR="00C90A5D" w:rsidRPr="009D4324" w:rsidRDefault="00C90A5D" w:rsidP="00C90A5D">
      <w:pPr>
        <w:rPr>
          <w:rFonts w:eastAsia="Arial"/>
          <w:bCs/>
          <w:sz w:val="24"/>
          <w:szCs w:val="24"/>
          <w:u w:val="single"/>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45F72E21" w14:textId="77777777" w:rsidR="00C90A5D" w:rsidRPr="009D4324" w:rsidRDefault="00C90A5D" w:rsidP="00C90A5D">
      <w:pPr>
        <w:rPr>
          <w:rFonts w:eastAsia="Arial"/>
          <w:bCs/>
          <w:sz w:val="24"/>
          <w:szCs w:val="24"/>
          <w:u w:val="single"/>
        </w:rPr>
      </w:pPr>
      <w:bookmarkStart w:id="23" w:name="id.f8f9bad7212c"/>
      <w:bookmarkEnd w:id="23"/>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36B18F51" w14:textId="77777777" w:rsidR="00D93394" w:rsidRPr="009D4324" w:rsidRDefault="00D93394">
      <w:pPr>
        <w:rPr>
          <w:rFonts w:eastAsia="Arial"/>
          <w:b/>
          <w:bCs/>
          <w:sz w:val="24"/>
          <w:szCs w:val="24"/>
        </w:rPr>
      </w:pPr>
    </w:p>
    <w:p w14:paraId="54D3DC68" w14:textId="77777777" w:rsidR="00D93394" w:rsidRPr="009D4324" w:rsidRDefault="00D93394">
      <w:pPr>
        <w:rPr>
          <w:rFonts w:eastAsia="Arial"/>
          <w:b/>
          <w:bCs/>
          <w:sz w:val="24"/>
          <w:szCs w:val="24"/>
        </w:rPr>
      </w:pPr>
    </w:p>
    <w:p w14:paraId="5EBB74A5" w14:textId="77777777" w:rsidR="00D93394" w:rsidRPr="009D4324" w:rsidRDefault="00D93394">
      <w:pPr>
        <w:pBdr>
          <w:bottom w:val="single" w:sz="6" w:space="1" w:color="auto"/>
        </w:pBdr>
        <w:rPr>
          <w:rFonts w:eastAsia="Arial"/>
          <w:b/>
          <w:bCs/>
          <w:i/>
          <w:sz w:val="24"/>
          <w:szCs w:val="24"/>
        </w:rPr>
      </w:pPr>
      <w:r w:rsidRPr="009D4324">
        <w:rPr>
          <w:rFonts w:eastAsia="Arial"/>
          <w:b/>
          <w:bCs/>
          <w:i/>
          <w:sz w:val="24"/>
          <w:szCs w:val="24"/>
        </w:rPr>
        <w:t>Section IV – Performance Summary:</w:t>
      </w:r>
    </w:p>
    <w:p w14:paraId="5876C93D" w14:textId="77777777" w:rsidR="00F32F41" w:rsidRPr="009D4324" w:rsidRDefault="00F32F41" w:rsidP="00C90A5D">
      <w:pPr>
        <w:rPr>
          <w:rFonts w:eastAsia="Arial"/>
          <w:bCs/>
          <w:sz w:val="24"/>
          <w:szCs w:val="24"/>
          <w:u w:val="single"/>
        </w:rPr>
      </w:pPr>
      <w:bookmarkStart w:id="24" w:name="id.debbb002d55a"/>
      <w:bookmarkEnd w:id="24"/>
    </w:p>
    <w:p w14:paraId="60130732" w14:textId="77777777" w:rsidR="00C90A5D" w:rsidRPr="009D4324" w:rsidRDefault="00C90A5D" w:rsidP="00C90A5D">
      <w:pPr>
        <w:rPr>
          <w:rFonts w:eastAsia="Arial"/>
          <w:bCs/>
          <w:sz w:val="24"/>
          <w:szCs w:val="24"/>
          <w:u w:val="single"/>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5507E16E" w14:textId="77777777" w:rsidR="00C90A5D" w:rsidRPr="009D4324" w:rsidRDefault="00C90A5D" w:rsidP="00C90A5D">
      <w:pPr>
        <w:rPr>
          <w:rFonts w:eastAsia="Arial"/>
          <w:bCs/>
          <w:sz w:val="24"/>
          <w:szCs w:val="24"/>
          <w:u w:val="single"/>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2A6011C1" w14:textId="77777777" w:rsidR="00C90A5D" w:rsidRPr="009D4324" w:rsidRDefault="00C90A5D" w:rsidP="00C90A5D">
      <w:pPr>
        <w:rPr>
          <w:rFonts w:eastAsia="Arial"/>
          <w:bCs/>
          <w:sz w:val="24"/>
          <w:szCs w:val="24"/>
          <w:u w:val="single"/>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4295D5F5" w14:textId="77777777" w:rsidR="00C90A5D" w:rsidRPr="009D4324" w:rsidRDefault="00C90A5D" w:rsidP="00C90A5D">
      <w:pPr>
        <w:rPr>
          <w:rFonts w:eastAsia="Arial"/>
          <w:bCs/>
          <w:sz w:val="24"/>
          <w:szCs w:val="24"/>
          <w:u w:val="single"/>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p>
    <w:p w14:paraId="093DDE5E" w14:textId="77777777" w:rsidR="00C90A5D" w:rsidRPr="009D4324" w:rsidRDefault="00B257C8" w:rsidP="00B257C8">
      <w:pPr>
        <w:rPr>
          <w:rFonts w:eastAsia="Arial"/>
          <w:b/>
          <w:bCs/>
          <w:sz w:val="22"/>
          <w:szCs w:val="22"/>
        </w:rPr>
      </w:pP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r w:rsidRPr="009D4324">
        <w:rPr>
          <w:rFonts w:eastAsia="Arial"/>
          <w:bCs/>
          <w:sz w:val="24"/>
          <w:szCs w:val="24"/>
          <w:u w:val="single"/>
        </w:rPr>
        <w:tab/>
      </w:r>
      <w:bookmarkStart w:id="25" w:name="id.ff7e218251b8"/>
      <w:bookmarkStart w:id="26" w:name="id.01f6b5ebd4a8"/>
      <w:bookmarkStart w:id="27" w:name="id.0d6bd9439f77"/>
      <w:bookmarkEnd w:id="25"/>
      <w:bookmarkEnd w:id="26"/>
      <w:bookmarkEnd w:id="27"/>
    </w:p>
    <w:p w14:paraId="25885EC4" w14:textId="77777777" w:rsidR="00C90A5D" w:rsidRPr="009D4324" w:rsidRDefault="00C90A5D">
      <w:pPr>
        <w:pBdr>
          <w:bottom w:val="single" w:sz="12" w:space="0" w:color="808080"/>
        </w:pBdr>
        <w:jc w:val="center"/>
        <w:rPr>
          <w:rFonts w:eastAsia="Arial"/>
          <w:b/>
          <w:bCs/>
          <w:sz w:val="22"/>
          <w:szCs w:val="22"/>
        </w:rPr>
      </w:pPr>
    </w:p>
    <w:p w14:paraId="7BA85BE4" w14:textId="77777777" w:rsidR="00C90A5D" w:rsidRPr="009D4324" w:rsidRDefault="00C90A5D">
      <w:pPr>
        <w:pBdr>
          <w:bottom w:val="single" w:sz="12" w:space="0" w:color="808080"/>
        </w:pBdr>
        <w:jc w:val="center"/>
        <w:rPr>
          <w:rFonts w:eastAsia="Arial"/>
          <w:b/>
          <w:bCs/>
          <w:sz w:val="22"/>
          <w:szCs w:val="22"/>
        </w:rPr>
      </w:pPr>
    </w:p>
    <w:p w14:paraId="04DA401B" w14:textId="77777777" w:rsidR="00D93394" w:rsidRPr="009D4324" w:rsidRDefault="00F32F41" w:rsidP="00FD3CB0">
      <w:pPr>
        <w:pBdr>
          <w:bottom w:val="single" w:sz="12" w:space="0" w:color="808080"/>
        </w:pBdr>
        <w:rPr>
          <w:rFonts w:eastAsia="Arial"/>
          <w:b/>
          <w:bCs/>
          <w:sz w:val="22"/>
          <w:szCs w:val="22"/>
        </w:rPr>
      </w:pPr>
      <w:r w:rsidRPr="009D4324">
        <w:rPr>
          <w:rFonts w:eastAsia="Arial"/>
          <w:b/>
          <w:bCs/>
          <w:sz w:val="22"/>
          <w:szCs w:val="22"/>
        </w:rPr>
        <w:t>RATE OVERALL PERFORMANCE:</w:t>
      </w:r>
    </w:p>
    <w:p w14:paraId="43D9EC1A" w14:textId="77777777" w:rsidR="00D93394" w:rsidRPr="009D4324" w:rsidRDefault="00D93394">
      <w:pPr>
        <w:pBdr>
          <w:bottom w:val="single" w:sz="12" w:space="0" w:color="808080"/>
        </w:pBdr>
        <w:rPr>
          <w:rFonts w:eastAsia="Arial"/>
          <w:b/>
          <w:bCs/>
          <w:sz w:val="22"/>
          <w:szCs w:val="22"/>
        </w:rPr>
      </w:pPr>
    </w:p>
    <w:p w14:paraId="1A43864D" w14:textId="77777777" w:rsidR="00317D83" w:rsidRPr="009D4324" w:rsidRDefault="00FD3CB0" w:rsidP="00C90A5D">
      <w:pPr>
        <w:pBdr>
          <w:bottom w:val="single" w:sz="12" w:space="0" w:color="808080"/>
        </w:pBdr>
        <w:tabs>
          <w:tab w:val="left" w:pos="270"/>
          <w:tab w:val="left" w:pos="1620"/>
          <w:tab w:val="left" w:pos="1890"/>
          <w:tab w:val="left" w:pos="4140"/>
          <w:tab w:val="left" w:pos="4410"/>
          <w:tab w:val="left" w:pos="6390"/>
          <w:tab w:val="left" w:pos="6660"/>
          <w:tab w:val="left" w:pos="8820"/>
          <w:tab w:val="left" w:pos="9090"/>
        </w:tabs>
        <w:rPr>
          <w:rFonts w:eastAsia="Arial"/>
          <w:b/>
          <w:bCs/>
        </w:rPr>
      </w:pPr>
      <w:r w:rsidRPr="009D4324">
        <w:rPr>
          <w:rFonts w:eastAsia="Arial"/>
          <w:b/>
          <w:bCs/>
        </w:rPr>
        <w:sym w:font="Wingdings" w:char="F0A8"/>
      </w:r>
      <w:r w:rsidRPr="009D4324">
        <w:rPr>
          <w:rFonts w:eastAsia="Arial"/>
          <w:b/>
          <w:bCs/>
        </w:rPr>
        <w:t xml:space="preserve"> </w:t>
      </w:r>
      <w:r w:rsidR="00D93394" w:rsidRPr="009D4324">
        <w:rPr>
          <w:rFonts w:eastAsia="Arial"/>
          <w:b/>
          <w:bCs/>
        </w:rPr>
        <w:t>Outstanding</w:t>
      </w:r>
      <w:r w:rsidR="00D93394" w:rsidRPr="009D4324">
        <w:rPr>
          <w:rFonts w:eastAsia="Arial"/>
          <w:b/>
          <w:bCs/>
        </w:rPr>
        <w:tab/>
      </w:r>
      <w:r w:rsidR="00D93394" w:rsidRPr="009D4324">
        <w:rPr>
          <w:rFonts w:eastAsia="Arial"/>
          <w:b/>
          <w:bCs/>
        </w:rPr>
        <w:tab/>
      </w:r>
      <w:r w:rsidR="000B72B2" w:rsidRPr="009D4324">
        <w:rPr>
          <w:rFonts w:eastAsia="Arial"/>
          <w:b/>
          <w:bCs/>
        </w:rPr>
        <w:tab/>
      </w:r>
      <w:r w:rsidR="000B72B2" w:rsidRPr="009D4324">
        <w:rPr>
          <w:rFonts w:eastAsia="Arial"/>
          <w:b/>
          <w:bCs/>
        </w:rPr>
        <w:tab/>
      </w:r>
      <w:r w:rsidRPr="009D4324">
        <w:rPr>
          <w:rFonts w:eastAsia="Arial"/>
          <w:b/>
          <w:bCs/>
        </w:rPr>
        <w:sym w:font="Wingdings" w:char="F0A8"/>
      </w:r>
      <w:r w:rsidRPr="009D4324">
        <w:rPr>
          <w:rFonts w:eastAsia="Arial"/>
          <w:b/>
          <w:bCs/>
        </w:rPr>
        <w:t xml:space="preserve"> </w:t>
      </w:r>
      <w:r w:rsidR="000B72B2" w:rsidRPr="009D4324">
        <w:rPr>
          <w:rFonts w:eastAsia="Arial"/>
          <w:b/>
          <w:bCs/>
        </w:rPr>
        <w:t>Satisfactory</w:t>
      </w:r>
      <w:r w:rsidR="000B72B2" w:rsidRPr="009D4324">
        <w:rPr>
          <w:rFonts w:eastAsia="Arial"/>
          <w:b/>
          <w:bCs/>
        </w:rPr>
        <w:tab/>
      </w:r>
      <w:r w:rsidR="000B72B2" w:rsidRPr="009D4324">
        <w:rPr>
          <w:rFonts w:eastAsia="Arial"/>
          <w:b/>
          <w:bCs/>
        </w:rPr>
        <w:tab/>
        <w:t xml:space="preserve">                            </w:t>
      </w:r>
      <w:r w:rsidRPr="009D4324">
        <w:rPr>
          <w:rFonts w:eastAsia="Arial"/>
          <w:b/>
          <w:bCs/>
        </w:rPr>
        <w:sym w:font="Wingdings" w:char="F0A8"/>
      </w:r>
      <w:r w:rsidRPr="009D4324">
        <w:rPr>
          <w:rFonts w:eastAsia="Arial"/>
          <w:b/>
          <w:bCs/>
        </w:rPr>
        <w:t xml:space="preserve"> </w:t>
      </w:r>
      <w:r w:rsidR="00D93394" w:rsidRPr="009D4324">
        <w:rPr>
          <w:rFonts w:eastAsia="Arial"/>
          <w:b/>
          <w:bCs/>
        </w:rPr>
        <w:t>Improvement Needed</w:t>
      </w:r>
      <w:r w:rsidR="00D93394" w:rsidRPr="009D4324">
        <w:rPr>
          <w:rFonts w:eastAsia="Arial"/>
          <w:b/>
          <w:bCs/>
        </w:rPr>
        <w:tab/>
      </w:r>
    </w:p>
    <w:p w14:paraId="2B83FE2F" w14:textId="77777777" w:rsidR="00FD3CB0" w:rsidRPr="009D4324" w:rsidRDefault="00FD3CB0" w:rsidP="00C90A5D">
      <w:pPr>
        <w:pBdr>
          <w:bottom w:val="single" w:sz="12" w:space="0" w:color="808080"/>
        </w:pBdr>
        <w:tabs>
          <w:tab w:val="left" w:pos="270"/>
          <w:tab w:val="left" w:pos="1620"/>
          <w:tab w:val="left" w:pos="1890"/>
          <w:tab w:val="left" w:pos="4140"/>
          <w:tab w:val="left" w:pos="4410"/>
          <w:tab w:val="left" w:pos="6390"/>
          <w:tab w:val="left" w:pos="6660"/>
          <w:tab w:val="left" w:pos="8820"/>
          <w:tab w:val="left" w:pos="9090"/>
        </w:tabs>
        <w:rPr>
          <w:rFonts w:eastAsia="Arial"/>
          <w:b/>
          <w:bCs/>
        </w:rPr>
      </w:pPr>
    </w:p>
    <w:p w14:paraId="01BB0C1F" w14:textId="77777777" w:rsidR="00C90A5D" w:rsidRPr="009D4324" w:rsidRDefault="00C90A5D" w:rsidP="00C90A5D">
      <w:pPr>
        <w:pBdr>
          <w:bottom w:val="single" w:sz="12" w:space="0" w:color="808080"/>
        </w:pBdr>
        <w:tabs>
          <w:tab w:val="left" w:pos="270"/>
          <w:tab w:val="left" w:pos="1620"/>
          <w:tab w:val="left" w:pos="1890"/>
          <w:tab w:val="left" w:pos="4140"/>
          <w:tab w:val="left" w:pos="4410"/>
          <w:tab w:val="left" w:pos="6390"/>
          <w:tab w:val="left" w:pos="6660"/>
          <w:tab w:val="left" w:pos="8820"/>
          <w:tab w:val="left" w:pos="9090"/>
        </w:tabs>
        <w:rPr>
          <w:rFonts w:eastAsia="Arial"/>
          <w:b/>
          <w:bCs/>
        </w:rPr>
      </w:pPr>
    </w:p>
    <w:p w14:paraId="7FCCB9D4" w14:textId="77777777" w:rsidR="002B0345" w:rsidRPr="009D4324" w:rsidRDefault="00D93394" w:rsidP="00C90A5D">
      <w:pPr>
        <w:pBdr>
          <w:bottom w:val="single" w:sz="12" w:space="0" w:color="808080"/>
        </w:pBdr>
        <w:tabs>
          <w:tab w:val="left" w:pos="270"/>
          <w:tab w:val="left" w:pos="1620"/>
          <w:tab w:val="left" w:pos="1890"/>
          <w:tab w:val="left" w:pos="4140"/>
          <w:tab w:val="left" w:pos="4410"/>
          <w:tab w:val="left" w:pos="6390"/>
          <w:tab w:val="left" w:pos="6660"/>
          <w:tab w:val="left" w:pos="8820"/>
          <w:tab w:val="left" w:pos="9090"/>
        </w:tabs>
        <w:rPr>
          <w:rFonts w:eastAsia="Arial"/>
          <w:b/>
          <w:bCs/>
          <w:i/>
          <w:sz w:val="24"/>
          <w:szCs w:val="24"/>
        </w:rPr>
      </w:pPr>
      <w:r w:rsidRPr="009D4324">
        <w:rPr>
          <w:rFonts w:eastAsia="Arial"/>
          <w:b/>
          <w:bCs/>
          <w:i/>
          <w:sz w:val="24"/>
          <w:szCs w:val="24"/>
        </w:rPr>
        <w:t>Section V – Goals and Objectives (for new review period):</w:t>
      </w:r>
    </w:p>
    <w:p w14:paraId="6C01FF8A" w14:textId="77777777" w:rsidR="002B0345" w:rsidRPr="009D4324" w:rsidRDefault="002B0345">
      <w:pPr>
        <w:tabs>
          <w:tab w:val="left" w:pos="270"/>
        </w:tabs>
        <w:rPr>
          <w:rFonts w:eastAsia="Arial"/>
          <w:b/>
          <w:bCs/>
        </w:rPr>
      </w:pPr>
      <w:bookmarkStart w:id="28" w:name="id.9cef924d88dc"/>
      <w:bookmarkEnd w:id="28"/>
    </w:p>
    <w:p w14:paraId="23B535EA" w14:textId="77777777" w:rsidR="00D93394" w:rsidRPr="009D4324" w:rsidRDefault="00D93394">
      <w:pPr>
        <w:tabs>
          <w:tab w:val="left" w:pos="270"/>
        </w:tabs>
        <w:rPr>
          <w:rFonts w:eastAsia="Arial"/>
          <w:b/>
          <w:bCs/>
          <w:u w:val="single"/>
        </w:rPr>
      </w:pPr>
      <w:r w:rsidRPr="009D4324">
        <w:rPr>
          <w:rFonts w:eastAsia="Arial"/>
          <w:b/>
          <w:bCs/>
        </w:rPr>
        <w:t>1.</w:t>
      </w:r>
      <w:r w:rsidRPr="009D4324">
        <w:rPr>
          <w:rFonts w:eastAsia="Arial"/>
          <w:b/>
          <w:bCs/>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p>
    <w:p w14:paraId="79E21152" w14:textId="77777777" w:rsidR="00D93394" w:rsidRPr="009D4324" w:rsidRDefault="00D93394">
      <w:pPr>
        <w:tabs>
          <w:tab w:val="left" w:pos="270"/>
        </w:tabs>
        <w:rPr>
          <w:rFonts w:eastAsia="Arial"/>
          <w:b/>
          <w:bCs/>
        </w:rPr>
      </w:pPr>
      <w:bookmarkStart w:id="29" w:name="id.a7a6e13fba07"/>
      <w:bookmarkEnd w:id="29"/>
      <w:r w:rsidRPr="009D4324">
        <w:rPr>
          <w:rFonts w:eastAsia="Arial"/>
          <w:b/>
          <w:bCs/>
        </w:rPr>
        <w:t>2.</w:t>
      </w:r>
      <w:r w:rsidRPr="009D4324">
        <w:rPr>
          <w:rFonts w:eastAsia="Arial"/>
          <w:b/>
          <w:bCs/>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p>
    <w:p w14:paraId="70BF6348" w14:textId="77777777" w:rsidR="00D93394" w:rsidRPr="009D4324" w:rsidRDefault="00D93394">
      <w:pPr>
        <w:tabs>
          <w:tab w:val="left" w:pos="270"/>
        </w:tabs>
        <w:rPr>
          <w:rFonts w:eastAsia="Arial"/>
          <w:b/>
          <w:bCs/>
        </w:rPr>
      </w:pPr>
      <w:bookmarkStart w:id="30" w:name="id.67f83b0ac7ae"/>
      <w:bookmarkEnd w:id="30"/>
      <w:r w:rsidRPr="009D4324">
        <w:rPr>
          <w:rFonts w:eastAsia="Arial"/>
          <w:b/>
          <w:bCs/>
        </w:rPr>
        <w:t>3.</w:t>
      </w:r>
      <w:r w:rsidRPr="009D4324">
        <w:rPr>
          <w:rFonts w:eastAsia="Arial"/>
          <w:b/>
          <w:bCs/>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p>
    <w:p w14:paraId="7950C1F4" w14:textId="77777777" w:rsidR="00D93394" w:rsidRPr="009D4324" w:rsidRDefault="00D93394">
      <w:pPr>
        <w:tabs>
          <w:tab w:val="left" w:pos="270"/>
        </w:tabs>
        <w:rPr>
          <w:rFonts w:eastAsia="Arial"/>
          <w:b/>
          <w:bCs/>
        </w:rPr>
      </w:pPr>
      <w:bookmarkStart w:id="31" w:name="id.31a10104cf36"/>
      <w:bookmarkEnd w:id="31"/>
      <w:r w:rsidRPr="009D4324">
        <w:rPr>
          <w:rFonts w:eastAsia="Arial"/>
          <w:b/>
          <w:bCs/>
        </w:rPr>
        <w:t>4.</w:t>
      </w:r>
      <w:r w:rsidRPr="009D4324">
        <w:rPr>
          <w:rFonts w:eastAsia="Arial"/>
          <w:b/>
          <w:bCs/>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r w:rsidR="002B0345" w:rsidRPr="009D4324">
        <w:rPr>
          <w:rFonts w:eastAsia="Arial"/>
          <w:b/>
          <w:bCs/>
          <w:u w:val="single"/>
        </w:rPr>
        <w:tab/>
      </w:r>
    </w:p>
    <w:p w14:paraId="2A2DB723" w14:textId="77777777" w:rsidR="00D93394" w:rsidRPr="009D4324" w:rsidRDefault="00D93394">
      <w:pPr>
        <w:rPr>
          <w:rFonts w:eastAsia="Arial"/>
          <w:b/>
          <w:bCs/>
        </w:rPr>
      </w:pPr>
    </w:p>
    <w:p w14:paraId="36D7792E" w14:textId="77777777" w:rsidR="00FD3CB0" w:rsidRPr="009D4324" w:rsidRDefault="00FD3CB0">
      <w:pPr>
        <w:rPr>
          <w:rFonts w:eastAsia="Arial"/>
          <w:b/>
          <w:bCs/>
        </w:rPr>
      </w:pPr>
    </w:p>
    <w:p w14:paraId="0350ADC9" w14:textId="77777777" w:rsidR="00D93394" w:rsidRPr="009D4324" w:rsidRDefault="00D93394">
      <w:pPr>
        <w:tabs>
          <w:tab w:val="left" w:pos="2160"/>
        </w:tabs>
        <w:rPr>
          <w:rFonts w:eastAsia="Arial"/>
          <w:u w:val="single"/>
        </w:rPr>
      </w:pPr>
      <w:bookmarkStart w:id="32" w:name="id.4421c797e21a"/>
      <w:bookmarkEnd w:id="32"/>
      <w:r w:rsidRPr="009D4324">
        <w:rPr>
          <w:rFonts w:eastAsia="Arial"/>
        </w:rPr>
        <w:t>Employee’s Comments:</w:t>
      </w:r>
      <w:r w:rsidRPr="009D4324">
        <w:rPr>
          <w:rFonts w:eastAsia="Arial"/>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r w:rsidR="002B0345" w:rsidRPr="009D4324">
        <w:rPr>
          <w:rFonts w:eastAsia="Arial"/>
          <w:u w:val="single"/>
        </w:rPr>
        <w:tab/>
      </w:r>
    </w:p>
    <w:p w14:paraId="4927A3DA" w14:textId="77777777" w:rsidR="002B0345" w:rsidRPr="009D4324" w:rsidRDefault="002B0345">
      <w:pPr>
        <w:tabs>
          <w:tab w:val="left" w:pos="216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p>
    <w:p w14:paraId="10C5C601" w14:textId="77777777" w:rsidR="00FD3CB0" w:rsidRPr="009D4324" w:rsidRDefault="002B0345" w:rsidP="002B0345">
      <w:pPr>
        <w:tabs>
          <w:tab w:val="left" w:pos="2160"/>
        </w:tabs>
        <w:rPr>
          <w:rFonts w:eastAsia="Arial"/>
          <w:u w:val="single"/>
        </w:rPr>
      </w:pP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bookmarkStart w:id="33" w:name="id.aa21fe664c4d"/>
      <w:bookmarkEnd w:id="33"/>
    </w:p>
    <w:p w14:paraId="0E49DCBF" w14:textId="77777777" w:rsidR="00FD3CB0" w:rsidRPr="009D4324" w:rsidRDefault="00FD3CB0" w:rsidP="002B0345">
      <w:pPr>
        <w:tabs>
          <w:tab w:val="left" w:pos="2160"/>
        </w:tabs>
        <w:rPr>
          <w:rFonts w:eastAsia="Arial"/>
          <w:color w:val="auto"/>
          <w:u w:val="single"/>
        </w:rPr>
      </w:pP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r w:rsidRPr="009D4324">
        <w:rPr>
          <w:rFonts w:eastAsia="Arial"/>
          <w:color w:val="auto"/>
          <w:u w:val="single"/>
        </w:rPr>
        <w:tab/>
      </w:r>
    </w:p>
    <w:p w14:paraId="42A650B2" w14:textId="77777777" w:rsidR="00D93394" w:rsidRPr="009D4324" w:rsidRDefault="00D93394">
      <w:pPr>
        <w:ind w:left="360" w:hanging="360"/>
        <w:rPr>
          <w:rFonts w:eastAsia="Arial"/>
        </w:rPr>
      </w:pPr>
      <w:bookmarkStart w:id="34" w:name="id.ba827cea405c"/>
      <w:bookmarkEnd w:id="34"/>
    </w:p>
    <w:p w14:paraId="0172972E" w14:textId="77777777" w:rsidR="00120910" w:rsidRPr="009D4324" w:rsidRDefault="0012091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rFonts w:eastAsia="Arial"/>
        </w:rPr>
      </w:pPr>
    </w:p>
    <w:p w14:paraId="241E8360" w14:textId="77777777" w:rsidR="00D93394" w:rsidRPr="009D4324" w:rsidRDefault="00D93394">
      <w:pPr>
        <w:tabs>
          <w:tab w:val="left" w:pos="3510"/>
          <w:tab w:val="left" w:pos="6480"/>
          <w:tab w:val="left" w:pos="9180"/>
          <w:tab w:val="left" w:pos="9900"/>
        </w:tabs>
        <w:rPr>
          <w:rFonts w:eastAsia="Arial"/>
        </w:rPr>
      </w:pPr>
      <w:bookmarkStart w:id="35" w:name="id.a53fe4c141d3"/>
      <w:bookmarkEnd w:id="35"/>
      <w:r w:rsidRPr="009D4324">
        <w:rPr>
          <w:rFonts w:eastAsia="Arial"/>
        </w:rPr>
        <w:t xml:space="preserve">Discussed/reviewed with employee on: </w:t>
      </w:r>
      <w:r w:rsidRPr="009D4324">
        <w:rPr>
          <w:rFonts w:eastAsia="Arial"/>
        </w:rPr>
        <w:tab/>
      </w:r>
      <w:r w:rsidR="00CC5631" w:rsidRPr="009D4324">
        <w:rPr>
          <w:rFonts w:eastAsia="Arial"/>
          <w:u w:val="single"/>
        </w:rPr>
        <w:tab/>
      </w:r>
      <w:r w:rsidR="00CC5631" w:rsidRPr="009D4324">
        <w:rPr>
          <w:rFonts w:eastAsia="Arial"/>
        </w:rPr>
        <w:t xml:space="preserve"> </w:t>
      </w:r>
      <w:r w:rsidRPr="009D4324">
        <w:rPr>
          <w:rFonts w:eastAsia="Arial"/>
        </w:rPr>
        <w:t>Follow up requested/desired:</w:t>
      </w:r>
      <w:r w:rsidR="00120910" w:rsidRPr="009D4324">
        <w:rPr>
          <w:rFonts w:eastAsia="Arial"/>
        </w:rPr>
        <w:t xml:space="preserve"> </w:t>
      </w:r>
      <w:r w:rsidR="00120910" w:rsidRPr="009D4324">
        <w:rPr>
          <w:rFonts w:eastAsia="Arial"/>
        </w:rPr>
        <w:sym w:font="Wingdings" w:char="F0A8"/>
      </w:r>
      <w:r w:rsidR="00120910" w:rsidRPr="009D4324">
        <w:rPr>
          <w:rFonts w:eastAsia="Arial"/>
        </w:rPr>
        <w:t xml:space="preserve"> </w:t>
      </w:r>
      <w:r w:rsidRPr="009D4324">
        <w:rPr>
          <w:rFonts w:eastAsia="Arial"/>
        </w:rPr>
        <w:t>YES</w:t>
      </w:r>
      <w:r w:rsidR="00120910" w:rsidRPr="009D4324">
        <w:rPr>
          <w:rFonts w:eastAsia="Arial"/>
        </w:rPr>
        <w:t xml:space="preserve"> </w:t>
      </w:r>
      <w:r w:rsidR="00120910" w:rsidRPr="009D4324">
        <w:rPr>
          <w:rFonts w:eastAsia="Arial"/>
        </w:rPr>
        <w:sym w:font="Wingdings" w:char="F0A8"/>
      </w:r>
      <w:r w:rsidRPr="009D4324">
        <w:rPr>
          <w:rFonts w:eastAsia="Arial"/>
        </w:rPr>
        <w:tab/>
        <w:t>NO</w:t>
      </w:r>
    </w:p>
    <w:p w14:paraId="41A2AE2D" w14:textId="77777777" w:rsidR="00D93394" w:rsidRPr="009D4324" w:rsidRDefault="00D93394">
      <w:pPr>
        <w:rPr>
          <w:rFonts w:eastAsia="Arial"/>
        </w:rPr>
      </w:pPr>
    </w:p>
    <w:p w14:paraId="1900D173" w14:textId="77777777" w:rsidR="00D93394" w:rsidRPr="009D4324" w:rsidRDefault="00D93394">
      <w:pPr>
        <w:tabs>
          <w:tab w:val="left" w:pos="2790"/>
          <w:tab w:val="left" w:pos="8190"/>
        </w:tabs>
        <w:rPr>
          <w:rFonts w:eastAsia="Arial"/>
          <w:u w:val="single"/>
        </w:rPr>
      </w:pPr>
      <w:bookmarkStart w:id="36" w:name="id.2b7cc5f59fe1"/>
      <w:bookmarkStart w:id="37" w:name="id.3be2a0100352"/>
      <w:bookmarkEnd w:id="36"/>
      <w:bookmarkEnd w:id="37"/>
      <w:r w:rsidRPr="009D4324">
        <w:rPr>
          <w:rFonts w:eastAsia="Arial"/>
        </w:rPr>
        <w:t>Manager/Supervisor Signature:</w:t>
      </w:r>
      <w:r w:rsidRPr="009D4324">
        <w:rPr>
          <w:rFonts w:eastAsia="Arial"/>
        </w:rPr>
        <w:tab/>
      </w:r>
      <w:r w:rsidR="00C178B9" w:rsidRPr="009D4324">
        <w:rPr>
          <w:rFonts w:eastAsia="Arial"/>
          <w:u w:val="single"/>
        </w:rPr>
        <w:tab/>
      </w:r>
      <w:r w:rsidRPr="009D4324">
        <w:rPr>
          <w:rFonts w:eastAsia="Arial"/>
        </w:rPr>
        <w:t xml:space="preserve">Date: </w:t>
      </w:r>
      <w:r w:rsidR="00C178B9" w:rsidRPr="009D4324">
        <w:rPr>
          <w:rFonts w:eastAsia="Arial"/>
          <w:u w:val="single"/>
        </w:rPr>
        <w:tab/>
      </w:r>
      <w:r w:rsidR="00C178B9" w:rsidRPr="009D4324">
        <w:rPr>
          <w:rFonts w:eastAsia="Arial"/>
          <w:u w:val="single"/>
        </w:rPr>
        <w:tab/>
      </w:r>
    </w:p>
    <w:p w14:paraId="4F6FE385" w14:textId="77777777" w:rsidR="00D93394" w:rsidRPr="009D4324" w:rsidRDefault="00D93394">
      <w:pPr>
        <w:rPr>
          <w:rFonts w:eastAsia="Arial"/>
        </w:rPr>
      </w:pPr>
    </w:p>
    <w:p w14:paraId="12784EBE" w14:textId="77777777" w:rsidR="00D93394" w:rsidRPr="009D4324" w:rsidRDefault="00D93394">
      <w:pPr>
        <w:pStyle w:val="Heading1"/>
        <w:tabs>
          <w:tab w:val="left" w:pos="1890"/>
          <w:tab w:val="left" w:pos="8190"/>
        </w:tabs>
        <w:rPr>
          <w:rFonts w:ascii="Times New Roman" w:hAnsi="Times New Roman" w:cs="Times New Roman"/>
          <w:b w:val="0"/>
          <w:bCs w:val="0"/>
          <w:u w:val="single"/>
        </w:rPr>
      </w:pPr>
      <w:bookmarkStart w:id="38" w:name="id.d60e5c5aedf6"/>
      <w:bookmarkStart w:id="39" w:name="id.3791084635cd"/>
      <w:bookmarkEnd w:id="38"/>
      <w:bookmarkEnd w:id="39"/>
      <w:r w:rsidRPr="009D4324">
        <w:rPr>
          <w:rFonts w:ascii="Times New Roman" w:hAnsi="Times New Roman" w:cs="Times New Roman"/>
          <w:b w:val="0"/>
          <w:bCs w:val="0"/>
        </w:rPr>
        <w:t>Employee Signature:</w:t>
      </w:r>
      <w:r w:rsidRPr="009D4324">
        <w:rPr>
          <w:rFonts w:ascii="Times New Roman" w:hAnsi="Times New Roman" w:cs="Times New Roman"/>
          <w:b w:val="0"/>
          <w:bCs w:val="0"/>
        </w:rPr>
        <w:tab/>
      </w:r>
      <w:r w:rsidR="00C178B9" w:rsidRPr="009D4324">
        <w:rPr>
          <w:rFonts w:ascii="Times New Roman" w:hAnsi="Times New Roman" w:cs="Times New Roman"/>
          <w:b w:val="0"/>
          <w:bCs w:val="0"/>
          <w:u w:val="single"/>
        </w:rPr>
        <w:tab/>
      </w:r>
      <w:r w:rsidRPr="009D4324">
        <w:rPr>
          <w:rFonts w:ascii="Times New Roman" w:hAnsi="Times New Roman" w:cs="Times New Roman"/>
          <w:b w:val="0"/>
          <w:bCs w:val="0"/>
        </w:rPr>
        <w:t xml:space="preserve">Date: </w:t>
      </w:r>
      <w:r w:rsidR="00C178B9" w:rsidRPr="009D4324">
        <w:rPr>
          <w:rFonts w:ascii="Times New Roman" w:hAnsi="Times New Roman" w:cs="Times New Roman"/>
          <w:b w:val="0"/>
          <w:bCs w:val="0"/>
          <w:u w:val="single"/>
        </w:rPr>
        <w:tab/>
      </w:r>
      <w:r w:rsidR="00C178B9" w:rsidRPr="009D4324">
        <w:rPr>
          <w:rFonts w:ascii="Times New Roman" w:hAnsi="Times New Roman" w:cs="Times New Roman"/>
          <w:b w:val="0"/>
          <w:bCs w:val="0"/>
          <w:u w:val="single"/>
        </w:rPr>
        <w:tab/>
      </w:r>
    </w:p>
    <w:p w14:paraId="2C71984E" w14:textId="77777777" w:rsidR="00F32F41" w:rsidRPr="00510D77" w:rsidRDefault="00B257C8" w:rsidP="00EE28E8">
      <w:pPr>
        <w:pBdr>
          <w:bottom w:val="single" w:sz="12" w:space="8" w:color="808080"/>
        </w:pBdr>
        <w:tabs>
          <w:tab w:val="left" w:pos="270"/>
          <w:tab w:val="left" w:pos="1620"/>
          <w:tab w:val="left" w:pos="1890"/>
          <w:tab w:val="left" w:pos="4140"/>
          <w:tab w:val="left" w:pos="4410"/>
          <w:tab w:val="left" w:pos="6390"/>
          <w:tab w:val="left" w:pos="6660"/>
          <w:tab w:val="left" w:pos="8820"/>
          <w:tab w:val="left" w:pos="9090"/>
        </w:tabs>
        <w:rPr>
          <w:rFonts w:eastAsia="Arial"/>
          <w:b/>
          <w:bCs/>
          <w:i/>
          <w:caps/>
          <w:sz w:val="24"/>
          <w:szCs w:val="24"/>
        </w:rPr>
      </w:pPr>
      <w:r w:rsidRPr="009D4324">
        <w:rPr>
          <w:rFonts w:eastAsia="Arial"/>
        </w:rPr>
        <w:br w:type="page"/>
      </w:r>
      <w:r w:rsidR="009D4324" w:rsidRPr="00510D77">
        <w:rPr>
          <w:rFonts w:eastAsia="Arial"/>
          <w:b/>
          <w:i/>
          <w:sz w:val="24"/>
          <w:szCs w:val="24"/>
        </w:rPr>
        <w:lastRenderedPageBreak/>
        <w:t>Section VI:</w:t>
      </w:r>
      <w:r w:rsidR="009D4324" w:rsidRPr="00510D77">
        <w:rPr>
          <w:rFonts w:eastAsia="Arial"/>
          <w:i/>
          <w:sz w:val="24"/>
          <w:szCs w:val="24"/>
        </w:rPr>
        <w:t xml:space="preserve"> </w:t>
      </w:r>
      <w:r w:rsidR="009D4324" w:rsidRPr="00510D77">
        <w:rPr>
          <w:rFonts w:eastAsia="Arial"/>
          <w:b/>
          <w:bCs/>
          <w:i/>
          <w:caps/>
          <w:sz w:val="24"/>
          <w:szCs w:val="24"/>
        </w:rPr>
        <w:t>compensation Recomendation</w:t>
      </w:r>
    </w:p>
    <w:p w14:paraId="1CECB48A" w14:textId="77777777" w:rsidR="00C178B9" w:rsidRPr="009D4324" w:rsidRDefault="00C178B9">
      <w:pPr>
        <w:rPr>
          <w:rFonts w:eastAsia="Arial"/>
        </w:rPr>
      </w:pPr>
    </w:p>
    <w:p w14:paraId="3FD6E18F" w14:textId="77777777" w:rsidR="00F32F41" w:rsidRPr="009D4324" w:rsidRDefault="00F32F41">
      <w:pPr>
        <w:rPr>
          <w:rFonts w:eastAsia="Arial"/>
        </w:rPr>
      </w:pPr>
    </w:p>
    <w:p w14:paraId="3197F31B" w14:textId="77777777" w:rsidR="00120910" w:rsidRPr="009D4324" w:rsidRDefault="00120910">
      <w:pPr>
        <w:rPr>
          <w:rFonts w:eastAsia="Arial"/>
        </w:rPr>
      </w:pPr>
    </w:p>
    <w:p w14:paraId="2D562994" w14:textId="77777777" w:rsidR="00120910" w:rsidRPr="009D4324" w:rsidRDefault="00120910">
      <w:pPr>
        <w:rPr>
          <w:rFonts w:eastAsia="Arial"/>
        </w:rPr>
      </w:pPr>
    </w:p>
    <w:p w14:paraId="5D85D347" w14:textId="77777777" w:rsidR="00F32F41" w:rsidRPr="009D4324" w:rsidRDefault="00F32F41">
      <w:pPr>
        <w:rPr>
          <w:rFonts w:eastAsia="Arial"/>
          <w:b/>
          <w:smallCaps/>
          <w:sz w:val="24"/>
          <w:szCs w:val="24"/>
          <w:u w:val="single"/>
        </w:rPr>
      </w:pPr>
      <w:r w:rsidRPr="009D4324">
        <w:rPr>
          <w:rFonts w:eastAsia="Arial"/>
          <w:b/>
          <w:smallCaps/>
          <w:sz w:val="24"/>
          <w:szCs w:val="24"/>
          <w:u w:val="single"/>
        </w:rPr>
        <w:t>Supervisor’s Compensation Recommendation</w:t>
      </w:r>
      <w:r w:rsidR="00957796" w:rsidRPr="009D4324">
        <w:rPr>
          <w:rFonts w:eastAsia="Arial"/>
          <w:b/>
          <w:smallCaps/>
          <w:sz w:val="24"/>
          <w:szCs w:val="24"/>
          <w:u w:val="single"/>
        </w:rPr>
        <w:t>:</w:t>
      </w:r>
    </w:p>
    <w:p w14:paraId="720733B1" w14:textId="77777777" w:rsidR="00F32F41" w:rsidRPr="009D4324" w:rsidRDefault="00F32F41">
      <w:pPr>
        <w:rPr>
          <w:rFonts w:eastAsia="Arial"/>
        </w:rPr>
      </w:pPr>
    </w:p>
    <w:p w14:paraId="1956F288" w14:textId="77777777" w:rsidR="007244D2" w:rsidRPr="009D4324" w:rsidRDefault="007244D2">
      <w:pPr>
        <w:rPr>
          <w:rFonts w:eastAsia="Arial"/>
        </w:rPr>
      </w:pPr>
    </w:p>
    <w:p w14:paraId="37A30E2B" w14:textId="77777777" w:rsidR="00F32F41" w:rsidRPr="009D4324" w:rsidRDefault="00F32F41">
      <w:pPr>
        <w:rPr>
          <w:rFonts w:eastAsia="Arial"/>
        </w:rPr>
      </w:pPr>
      <w:r w:rsidRPr="009D4324">
        <w:rPr>
          <w:rFonts w:eastAsia="Arial"/>
        </w:rPr>
        <w:tab/>
        <w:t xml:space="preserve">Present Pay Rate </w:t>
      </w:r>
      <w:r w:rsidRPr="009D4324">
        <w:rPr>
          <w:rFonts w:eastAsia="Arial"/>
          <w:u w:val="single"/>
        </w:rPr>
        <w:tab/>
      </w:r>
      <w:r w:rsidRPr="009D4324">
        <w:rPr>
          <w:rFonts w:eastAsia="Arial"/>
          <w:u w:val="single"/>
        </w:rPr>
        <w:tab/>
      </w:r>
      <w:r w:rsidRPr="009D4324">
        <w:rPr>
          <w:rFonts w:eastAsia="Arial"/>
          <w:u w:val="single"/>
        </w:rPr>
        <w:tab/>
      </w:r>
      <w:r w:rsidRPr="009D4324">
        <w:rPr>
          <w:rFonts w:eastAsia="Arial"/>
        </w:rPr>
        <w:t xml:space="preserve"> $</w:t>
      </w:r>
      <w:r w:rsidRPr="009D4324">
        <w:rPr>
          <w:rFonts w:eastAsia="Arial"/>
          <w:u w:val="single"/>
        </w:rPr>
        <w:tab/>
      </w:r>
      <w:r w:rsidRPr="009D4324">
        <w:rPr>
          <w:rFonts w:eastAsia="Arial"/>
        </w:rPr>
        <w:t xml:space="preserve"> Hour</w:t>
      </w:r>
      <w:r w:rsidRPr="009D4324">
        <w:rPr>
          <w:rFonts w:eastAsia="Arial"/>
        </w:rPr>
        <w:tab/>
        <w:t xml:space="preserve"> $ </w:t>
      </w:r>
      <w:r w:rsidRPr="009D4324">
        <w:rPr>
          <w:rFonts w:eastAsia="Arial"/>
          <w:u w:val="single"/>
        </w:rPr>
        <w:tab/>
      </w:r>
      <w:r w:rsidRPr="009D4324">
        <w:rPr>
          <w:rFonts w:eastAsia="Arial"/>
        </w:rPr>
        <w:t xml:space="preserve"> Annual</w:t>
      </w:r>
    </w:p>
    <w:p w14:paraId="05635B65" w14:textId="77777777" w:rsidR="00F32F41" w:rsidRPr="009D4324" w:rsidRDefault="00F32F41">
      <w:pPr>
        <w:rPr>
          <w:rFonts w:eastAsia="Arial"/>
        </w:rPr>
      </w:pPr>
    </w:p>
    <w:p w14:paraId="4FB5E804" w14:textId="77777777" w:rsidR="00F32F41" w:rsidRPr="009D4324" w:rsidRDefault="00F32F41">
      <w:pPr>
        <w:rPr>
          <w:rFonts w:eastAsia="Arial"/>
        </w:rPr>
      </w:pPr>
    </w:p>
    <w:p w14:paraId="1092AF62" w14:textId="77777777" w:rsidR="00F32F41" w:rsidRPr="009D4324" w:rsidRDefault="00F32F41" w:rsidP="00F32F41">
      <w:pPr>
        <w:spacing w:line="360" w:lineRule="auto"/>
        <w:rPr>
          <w:rFonts w:eastAsia="Arial"/>
        </w:rPr>
      </w:pPr>
      <w:r w:rsidRPr="009D4324">
        <w:rPr>
          <w:rFonts w:eastAsia="Arial"/>
        </w:rPr>
        <w:tab/>
        <w:t xml:space="preserve">Recommended compensation adjustment </w:t>
      </w:r>
      <w:proofErr w:type="gramStart"/>
      <w:r w:rsidRPr="009D4324">
        <w:rPr>
          <w:rFonts w:eastAsia="Arial"/>
          <w:u w:val="single"/>
        </w:rPr>
        <w:tab/>
        <w:t xml:space="preserve"> </w:t>
      </w:r>
      <w:r w:rsidRPr="009D4324">
        <w:rPr>
          <w:rFonts w:eastAsia="Arial"/>
        </w:rPr>
        <w:t xml:space="preserve"> %</w:t>
      </w:r>
      <w:proofErr w:type="gramEnd"/>
    </w:p>
    <w:p w14:paraId="665EF27B" w14:textId="77777777" w:rsidR="00F32F41" w:rsidRPr="009D4324" w:rsidRDefault="00F32F41" w:rsidP="00F32F41">
      <w:pPr>
        <w:spacing w:line="360" w:lineRule="auto"/>
        <w:rPr>
          <w:rFonts w:eastAsia="Arial"/>
        </w:rPr>
      </w:pPr>
    </w:p>
    <w:p w14:paraId="63893525" w14:textId="77777777" w:rsidR="00F32F41" w:rsidRPr="009D4324" w:rsidRDefault="00F32F41" w:rsidP="00F32F41">
      <w:pPr>
        <w:ind w:firstLine="720"/>
        <w:rPr>
          <w:rFonts w:eastAsia="Arial"/>
        </w:rPr>
      </w:pPr>
      <w:r w:rsidRPr="009D4324">
        <w:rPr>
          <w:rFonts w:eastAsia="Arial"/>
        </w:rPr>
        <w:t xml:space="preserve">New Pay Rate </w:t>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rPr>
        <w:t xml:space="preserve"> $</w:t>
      </w:r>
      <w:r w:rsidRPr="009D4324">
        <w:rPr>
          <w:rFonts w:eastAsia="Arial"/>
          <w:u w:val="single"/>
        </w:rPr>
        <w:tab/>
      </w:r>
      <w:r w:rsidRPr="009D4324">
        <w:rPr>
          <w:rFonts w:eastAsia="Arial"/>
        </w:rPr>
        <w:t xml:space="preserve"> Hour</w:t>
      </w:r>
      <w:r w:rsidRPr="009D4324">
        <w:rPr>
          <w:rFonts w:eastAsia="Arial"/>
        </w:rPr>
        <w:tab/>
        <w:t xml:space="preserve"> $ </w:t>
      </w:r>
      <w:r w:rsidRPr="009D4324">
        <w:rPr>
          <w:rFonts w:eastAsia="Arial"/>
          <w:u w:val="single"/>
        </w:rPr>
        <w:tab/>
      </w:r>
      <w:r w:rsidRPr="009D4324">
        <w:rPr>
          <w:rFonts w:eastAsia="Arial"/>
        </w:rPr>
        <w:t xml:space="preserve"> Annual</w:t>
      </w:r>
    </w:p>
    <w:p w14:paraId="21C8ABD4" w14:textId="77777777" w:rsidR="00F32F41" w:rsidRPr="009D4324" w:rsidRDefault="00F32F41">
      <w:pPr>
        <w:rPr>
          <w:rFonts w:eastAsia="Arial"/>
        </w:rPr>
      </w:pPr>
    </w:p>
    <w:p w14:paraId="2A74A042" w14:textId="77777777" w:rsidR="00F32F41" w:rsidRPr="009D4324" w:rsidRDefault="00F32F41">
      <w:pPr>
        <w:rPr>
          <w:rFonts w:eastAsia="Arial"/>
        </w:rPr>
      </w:pPr>
    </w:p>
    <w:p w14:paraId="5734DF50" w14:textId="77777777" w:rsidR="00F32F41" w:rsidRPr="009D4324" w:rsidRDefault="00F32F41">
      <w:pPr>
        <w:rPr>
          <w:rFonts w:eastAsia="Arial"/>
          <w:u w:val="single"/>
        </w:rPr>
      </w:pP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p>
    <w:p w14:paraId="2267EA03" w14:textId="77777777" w:rsidR="00F32F41" w:rsidRPr="009D4324" w:rsidRDefault="00F32F41">
      <w:pPr>
        <w:rPr>
          <w:rFonts w:eastAsia="Arial"/>
        </w:rPr>
      </w:pPr>
      <w:r w:rsidRPr="009D4324">
        <w:rPr>
          <w:rFonts w:eastAsia="Arial"/>
        </w:rPr>
        <w:tab/>
        <w:t>Supervisor’s Signature</w:t>
      </w:r>
      <w:r w:rsidRPr="009D4324">
        <w:rPr>
          <w:rFonts w:eastAsia="Arial"/>
        </w:rPr>
        <w:tab/>
      </w:r>
      <w:r w:rsidRPr="009D4324">
        <w:rPr>
          <w:rFonts w:eastAsia="Arial"/>
        </w:rPr>
        <w:tab/>
      </w:r>
      <w:r w:rsidRPr="009D4324">
        <w:rPr>
          <w:rFonts w:eastAsia="Arial"/>
        </w:rPr>
        <w:tab/>
      </w:r>
      <w:r w:rsidRPr="009D4324">
        <w:rPr>
          <w:rFonts w:eastAsia="Arial"/>
        </w:rPr>
        <w:tab/>
        <w:t>Date</w:t>
      </w:r>
    </w:p>
    <w:p w14:paraId="078948CA" w14:textId="77777777" w:rsidR="00F32F41" w:rsidRPr="009D4324" w:rsidRDefault="00F32F41">
      <w:pPr>
        <w:rPr>
          <w:rFonts w:eastAsia="Arial"/>
        </w:rPr>
      </w:pPr>
    </w:p>
    <w:p w14:paraId="38BA1CBD" w14:textId="77777777" w:rsidR="00F32F41" w:rsidRPr="009D4324" w:rsidRDefault="00F32F41">
      <w:pPr>
        <w:rPr>
          <w:rFonts w:eastAsia="Arial"/>
        </w:rPr>
      </w:pPr>
    </w:p>
    <w:p w14:paraId="56ED50B5" w14:textId="77777777" w:rsidR="00120910" w:rsidRPr="009D4324" w:rsidRDefault="00120910">
      <w:pPr>
        <w:rPr>
          <w:rFonts w:eastAsia="Arial"/>
        </w:rPr>
      </w:pPr>
    </w:p>
    <w:p w14:paraId="693E059F" w14:textId="77777777" w:rsidR="00F32F41" w:rsidRPr="009D4324" w:rsidRDefault="00957796">
      <w:pPr>
        <w:rPr>
          <w:rFonts w:eastAsia="Arial"/>
          <w:b/>
          <w:smallCaps/>
          <w:sz w:val="24"/>
          <w:szCs w:val="24"/>
          <w:u w:val="single"/>
        </w:rPr>
      </w:pPr>
      <w:r w:rsidRPr="009D4324">
        <w:rPr>
          <w:rFonts w:eastAsia="Arial"/>
          <w:b/>
          <w:smallCaps/>
          <w:sz w:val="24"/>
          <w:szCs w:val="24"/>
          <w:u w:val="single"/>
        </w:rPr>
        <w:t>Executive committee approval:</w:t>
      </w:r>
    </w:p>
    <w:p w14:paraId="0B6A84C0" w14:textId="77777777" w:rsidR="00957796" w:rsidRPr="009D4324" w:rsidRDefault="00957796">
      <w:pPr>
        <w:rPr>
          <w:rFonts w:eastAsia="Arial"/>
          <w:b/>
          <w:smallCaps/>
          <w:sz w:val="24"/>
          <w:szCs w:val="24"/>
          <w:u w:val="single"/>
        </w:rPr>
      </w:pPr>
    </w:p>
    <w:p w14:paraId="10736104" w14:textId="77777777" w:rsidR="00F32F41" w:rsidRPr="009D4324" w:rsidRDefault="00F32F41">
      <w:pPr>
        <w:rPr>
          <w:rFonts w:eastAsia="Arial"/>
          <w:b/>
          <w:smallCaps/>
        </w:rPr>
      </w:pPr>
    </w:p>
    <w:p w14:paraId="355D90D3" w14:textId="77777777" w:rsidR="007244D2" w:rsidRPr="009D4324" w:rsidRDefault="007244D2">
      <w:pPr>
        <w:rPr>
          <w:rFonts w:eastAsia="Arial"/>
        </w:rPr>
      </w:pPr>
    </w:p>
    <w:p w14:paraId="6189B53C" w14:textId="77777777" w:rsidR="00F32F41" w:rsidRPr="009D4324" w:rsidRDefault="00F32F41">
      <w:pPr>
        <w:rPr>
          <w:rFonts w:eastAsia="Arial"/>
        </w:rPr>
      </w:pPr>
      <w:r w:rsidRPr="009D4324">
        <w:rPr>
          <w:rFonts w:eastAsia="Arial"/>
        </w:rPr>
        <w:tab/>
        <w:t>Compensation Adjustment (effective July 1</w:t>
      </w:r>
      <w:r w:rsidRPr="009D4324">
        <w:rPr>
          <w:rFonts w:eastAsia="Arial"/>
          <w:vertAlign w:val="superscript"/>
        </w:rPr>
        <w:t>st</w:t>
      </w:r>
      <w:r w:rsidRPr="009D4324">
        <w:rPr>
          <w:rFonts w:eastAsia="Arial"/>
        </w:rPr>
        <w:t>)</w:t>
      </w:r>
      <w:r w:rsidRPr="009D4324">
        <w:rPr>
          <w:rFonts w:eastAsia="Arial"/>
        </w:rPr>
        <w:tab/>
      </w:r>
      <w:r w:rsidRPr="009D4324">
        <w:rPr>
          <w:rFonts w:eastAsia="Arial"/>
          <w:u w:val="single"/>
        </w:rPr>
        <w:tab/>
      </w:r>
      <w:r w:rsidRPr="009D4324">
        <w:rPr>
          <w:rFonts w:eastAsia="Arial"/>
        </w:rPr>
        <w:t xml:space="preserve"> %</w:t>
      </w:r>
    </w:p>
    <w:p w14:paraId="7AFA9CAE" w14:textId="77777777" w:rsidR="00F32F41" w:rsidRPr="009D4324" w:rsidRDefault="00F32F41">
      <w:pPr>
        <w:rPr>
          <w:rFonts w:eastAsia="Arial"/>
        </w:rPr>
      </w:pPr>
    </w:p>
    <w:p w14:paraId="7B59AFE6" w14:textId="77777777" w:rsidR="00F32F41" w:rsidRPr="009D4324" w:rsidRDefault="00F32F41">
      <w:pPr>
        <w:rPr>
          <w:rFonts w:eastAsia="Arial"/>
        </w:rPr>
      </w:pPr>
      <w:r w:rsidRPr="009D4324">
        <w:rPr>
          <w:rFonts w:eastAsia="Arial"/>
        </w:rPr>
        <w:tab/>
      </w:r>
    </w:p>
    <w:p w14:paraId="3ABE11F3" w14:textId="77777777" w:rsidR="00F32F41" w:rsidRPr="009D4324" w:rsidRDefault="00F32F41">
      <w:pPr>
        <w:rPr>
          <w:rFonts w:eastAsia="Arial"/>
        </w:rPr>
      </w:pP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u w:val="single"/>
        </w:rPr>
        <w:tab/>
      </w:r>
      <w:r w:rsidRPr="009D4324">
        <w:rPr>
          <w:rFonts w:eastAsia="Arial"/>
        </w:rPr>
        <w:tab/>
      </w:r>
      <w:r w:rsidRPr="009D4324">
        <w:rPr>
          <w:rFonts w:eastAsia="Arial"/>
          <w:u w:val="single"/>
        </w:rPr>
        <w:tab/>
      </w:r>
      <w:r w:rsidRPr="009D4324">
        <w:rPr>
          <w:rFonts w:eastAsia="Arial"/>
          <w:u w:val="single"/>
        </w:rPr>
        <w:tab/>
      </w:r>
      <w:r w:rsidRPr="009D4324">
        <w:rPr>
          <w:rFonts w:eastAsia="Arial"/>
          <w:u w:val="single"/>
        </w:rPr>
        <w:tab/>
      </w:r>
    </w:p>
    <w:p w14:paraId="28C379CF" w14:textId="77777777" w:rsidR="00C90A5D" w:rsidRPr="009D4324" w:rsidRDefault="00F32F41" w:rsidP="00F32F41">
      <w:pPr>
        <w:rPr>
          <w:b/>
          <w:sz w:val="22"/>
        </w:rPr>
      </w:pPr>
      <w:r w:rsidRPr="009D4324">
        <w:rPr>
          <w:rFonts w:eastAsia="Arial"/>
        </w:rPr>
        <w:tab/>
        <w:t>Executive Committee Signature</w:t>
      </w:r>
      <w:r w:rsidRPr="009D4324">
        <w:rPr>
          <w:rFonts w:eastAsia="Arial"/>
        </w:rPr>
        <w:tab/>
      </w:r>
      <w:r w:rsidRPr="009D4324">
        <w:rPr>
          <w:rFonts w:eastAsia="Arial"/>
        </w:rPr>
        <w:tab/>
      </w:r>
      <w:r w:rsidRPr="009D4324">
        <w:rPr>
          <w:rFonts w:eastAsia="Arial"/>
        </w:rPr>
        <w:tab/>
        <w:t>Date</w:t>
      </w:r>
    </w:p>
    <w:sectPr w:rsidR="00C90A5D" w:rsidRPr="009D4324" w:rsidSect="00F85E67">
      <w:footerReference w:type="default" r:id="rId9"/>
      <w:pgSz w:w="12240" w:h="15840"/>
      <w:pgMar w:top="720" w:right="864" w:bottom="720"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A8FB" w14:textId="77777777" w:rsidR="0093412D" w:rsidRDefault="0093412D" w:rsidP="00AB1980">
      <w:r>
        <w:separator/>
      </w:r>
    </w:p>
  </w:endnote>
  <w:endnote w:type="continuationSeparator" w:id="0">
    <w:p w14:paraId="51C8B246" w14:textId="77777777" w:rsidR="0093412D" w:rsidRDefault="0093412D" w:rsidP="00AB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4549" w14:textId="77777777" w:rsidR="00AB1980" w:rsidRDefault="00CC4364">
    <w:pPr>
      <w:pStyle w:val="Footer"/>
      <w:jc w:val="center"/>
    </w:pPr>
    <w:r>
      <w:fldChar w:fldCharType="begin"/>
    </w:r>
    <w:r w:rsidR="00A06678">
      <w:instrText xml:space="preserve"> PAGE   \* MERGEFORMAT </w:instrText>
    </w:r>
    <w:r>
      <w:fldChar w:fldCharType="separate"/>
    </w:r>
    <w:r w:rsidR="00471673">
      <w:rPr>
        <w:noProof/>
      </w:rPr>
      <w:t>3</w:t>
    </w:r>
    <w:r>
      <w:rPr>
        <w:noProof/>
      </w:rPr>
      <w:fldChar w:fldCharType="end"/>
    </w:r>
  </w:p>
  <w:p w14:paraId="6CEAF31C" w14:textId="77777777" w:rsidR="00AB1980" w:rsidRDefault="00AB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616C" w14:textId="77777777" w:rsidR="0093412D" w:rsidRDefault="0093412D" w:rsidP="00AB1980">
      <w:r>
        <w:separator/>
      </w:r>
    </w:p>
  </w:footnote>
  <w:footnote w:type="continuationSeparator" w:id="0">
    <w:p w14:paraId="54FC4721" w14:textId="77777777" w:rsidR="0093412D" w:rsidRDefault="0093412D" w:rsidP="00AB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D4A0BFA">
      <w:start w:val="1"/>
      <w:numFmt w:val="decimal"/>
      <w:lvlText w:val="%1."/>
      <w:lvlJc w:val="left"/>
      <w:pPr>
        <w:tabs>
          <w:tab w:val="num" w:pos="360"/>
        </w:tabs>
        <w:ind w:left="360" w:firstLine="0"/>
      </w:pPr>
      <w:rPr>
        <w:rFonts w:ascii="Times New Roman" w:eastAsia="Times New Roman" w:hAnsi="Times New Roman" w:cs="Times New Roman"/>
        <w:b/>
        <w:bCs/>
        <w:i w:val="0"/>
        <w:iCs w:val="0"/>
        <w:strike w:val="0"/>
        <w:color w:val="000000"/>
        <w:sz w:val="20"/>
        <w:szCs w:val="20"/>
        <w:u w:val="none"/>
      </w:rPr>
    </w:lvl>
    <w:lvl w:ilvl="1" w:tplc="D5E40B38">
      <w:start w:val="1"/>
      <w:numFmt w:val="decimal"/>
      <w:lvlText w:val="%2."/>
      <w:lvlJc w:val="left"/>
      <w:pPr>
        <w:tabs>
          <w:tab w:val="num" w:pos="360"/>
        </w:tabs>
        <w:ind w:left="360" w:firstLine="720"/>
      </w:pPr>
      <w:rPr>
        <w:rFonts w:ascii="Times New Roman" w:eastAsia="Times New Roman" w:hAnsi="Times New Roman" w:cs="Times New Roman"/>
        <w:b/>
        <w:bCs/>
        <w:i w:val="0"/>
        <w:iCs w:val="0"/>
        <w:strike w:val="0"/>
        <w:color w:val="000000"/>
        <w:sz w:val="20"/>
        <w:szCs w:val="20"/>
        <w:u w:val="none"/>
      </w:rPr>
    </w:lvl>
    <w:lvl w:ilvl="2" w:tplc="A6467F20">
      <w:start w:val="1"/>
      <w:numFmt w:val="decimal"/>
      <w:lvlText w:val="%3."/>
      <w:lvlJc w:val="right"/>
      <w:pPr>
        <w:tabs>
          <w:tab w:val="num" w:pos="360"/>
        </w:tabs>
        <w:ind w:left="360" w:firstLine="1620"/>
      </w:pPr>
      <w:rPr>
        <w:rFonts w:ascii="Times New Roman" w:eastAsia="Times New Roman" w:hAnsi="Times New Roman" w:cs="Times New Roman"/>
        <w:b/>
        <w:bCs/>
        <w:i w:val="0"/>
        <w:iCs w:val="0"/>
        <w:strike w:val="0"/>
        <w:color w:val="000000"/>
        <w:sz w:val="20"/>
        <w:szCs w:val="20"/>
        <w:u w:val="none"/>
      </w:rPr>
    </w:lvl>
    <w:lvl w:ilvl="3" w:tplc="5AACF56E">
      <w:start w:val="1"/>
      <w:numFmt w:val="decimal"/>
      <w:lvlText w:val="%4."/>
      <w:lvlJc w:val="left"/>
      <w:pPr>
        <w:tabs>
          <w:tab w:val="num" w:pos="360"/>
        </w:tabs>
        <w:ind w:left="360" w:firstLine="2160"/>
      </w:pPr>
      <w:rPr>
        <w:rFonts w:ascii="Times New Roman" w:eastAsia="Times New Roman" w:hAnsi="Times New Roman" w:cs="Times New Roman"/>
        <w:b/>
        <w:bCs/>
        <w:i w:val="0"/>
        <w:iCs w:val="0"/>
        <w:strike w:val="0"/>
        <w:color w:val="000000"/>
        <w:sz w:val="20"/>
        <w:szCs w:val="20"/>
        <w:u w:val="none"/>
      </w:rPr>
    </w:lvl>
    <w:lvl w:ilvl="4" w:tplc="3AF653E6">
      <w:start w:val="1"/>
      <w:numFmt w:val="decimal"/>
      <w:lvlText w:val="%5."/>
      <w:lvlJc w:val="left"/>
      <w:pPr>
        <w:tabs>
          <w:tab w:val="num" w:pos="360"/>
        </w:tabs>
        <w:ind w:left="360" w:firstLine="2880"/>
      </w:pPr>
      <w:rPr>
        <w:rFonts w:ascii="Times New Roman" w:eastAsia="Times New Roman" w:hAnsi="Times New Roman" w:cs="Times New Roman"/>
        <w:b/>
        <w:bCs/>
        <w:i w:val="0"/>
        <w:iCs w:val="0"/>
        <w:strike w:val="0"/>
        <w:color w:val="000000"/>
        <w:sz w:val="20"/>
        <w:szCs w:val="20"/>
        <w:u w:val="none"/>
      </w:rPr>
    </w:lvl>
    <w:lvl w:ilvl="5" w:tplc="F1D05784">
      <w:start w:val="1"/>
      <w:numFmt w:val="decimal"/>
      <w:lvlText w:val="%6."/>
      <w:lvlJc w:val="right"/>
      <w:pPr>
        <w:tabs>
          <w:tab w:val="num" w:pos="360"/>
        </w:tabs>
        <w:ind w:left="360" w:firstLine="3780"/>
      </w:pPr>
      <w:rPr>
        <w:rFonts w:ascii="Times New Roman" w:eastAsia="Times New Roman" w:hAnsi="Times New Roman" w:cs="Times New Roman"/>
        <w:b/>
        <w:bCs/>
        <w:i w:val="0"/>
        <w:iCs w:val="0"/>
        <w:strike w:val="0"/>
        <w:color w:val="000000"/>
        <w:sz w:val="20"/>
        <w:szCs w:val="20"/>
        <w:u w:val="none"/>
      </w:rPr>
    </w:lvl>
    <w:lvl w:ilvl="6" w:tplc="BCB279CE">
      <w:start w:val="1"/>
      <w:numFmt w:val="decimal"/>
      <w:lvlText w:val="%7."/>
      <w:lvlJc w:val="left"/>
      <w:pPr>
        <w:tabs>
          <w:tab w:val="num" w:pos="360"/>
        </w:tabs>
        <w:ind w:left="360" w:firstLine="4320"/>
      </w:pPr>
      <w:rPr>
        <w:rFonts w:ascii="Times New Roman" w:eastAsia="Times New Roman" w:hAnsi="Times New Roman" w:cs="Times New Roman"/>
        <w:b/>
        <w:bCs/>
        <w:i w:val="0"/>
        <w:iCs w:val="0"/>
        <w:strike w:val="0"/>
        <w:color w:val="000000"/>
        <w:sz w:val="20"/>
        <w:szCs w:val="20"/>
        <w:u w:val="none"/>
      </w:rPr>
    </w:lvl>
    <w:lvl w:ilvl="7" w:tplc="64C696A4">
      <w:start w:val="1"/>
      <w:numFmt w:val="decimal"/>
      <w:lvlText w:val="%8."/>
      <w:lvlJc w:val="left"/>
      <w:pPr>
        <w:tabs>
          <w:tab w:val="num" w:pos="360"/>
        </w:tabs>
        <w:ind w:left="360" w:firstLine="5040"/>
      </w:pPr>
      <w:rPr>
        <w:rFonts w:ascii="Times New Roman" w:eastAsia="Times New Roman" w:hAnsi="Times New Roman" w:cs="Times New Roman"/>
        <w:b/>
        <w:bCs/>
        <w:i w:val="0"/>
        <w:iCs w:val="0"/>
        <w:strike w:val="0"/>
        <w:color w:val="000000"/>
        <w:sz w:val="20"/>
        <w:szCs w:val="20"/>
        <w:u w:val="none"/>
      </w:rPr>
    </w:lvl>
    <w:lvl w:ilvl="8" w:tplc="AACAA510">
      <w:start w:val="1"/>
      <w:numFmt w:val="decimal"/>
      <w:lvlText w:val="%9."/>
      <w:lvlJc w:val="right"/>
      <w:pPr>
        <w:tabs>
          <w:tab w:val="num" w:pos="360"/>
        </w:tabs>
        <w:ind w:left="360" w:firstLine="5940"/>
      </w:pPr>
      <w:rPr>
        <w:rFonts w:ascii="Times New Roman" w:eastAsia="Times New Roman" w:hAnsi="Times New Roman" w:cs="Times New Roman"/>
        <w:b/>
        <w:bCs/>
        <w:i w:val="0"/>
        <w:iCs w:val="0"/>
        <w:strike w:val="0"/>
        <w:color w:val="000000"/>
        <w:sz w:val="20"/>
        <w:szCs w:val="20"/>
        <w:u w:val="none"/>
      </w:rPr>
    </w:lvl>
  </w:abstractNum>
  <w:num w:numId="1" w16cid:durableId="13691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5446"/>
    <w:rsid w:val="000565B4"/>
    <w:rsid w:val="000676EC"/>
    <w:rsid w:val="00087941"/>
    <w:rsid w:val="000B72B2"/>
    <w:rsid w:val="000D1720"/>
    <w:rsid w:val="00120910"/>
    <w:rsid w:val="002B0345"/>
    <w:rsid w:val="0030082D"/>
    <w:rsid w:val="003057EA"/>
    <w:rsid w:val="00317D83"/>
    <w:rsid w:val="00471673"/>
    <w:rsid w:val="004C52D5"/>
    <w:rsid w:val="00510D77"/>
    <w:rsid w:val="00597E15"/>
    <w:rsid w:val="005F4B64"/>
    <w:rsid w:val="006511A8"/>
    <w:rsid w:val="00691785"/>
    <w:rsid w:val="006B06C3"/>
    <w:rsid w:val="00703C4D"/>
    <w:rsid w:val="00716FD3"/>
    <w:rsid w:val="007244D2"/>
    <w:rsid w:val="00882E61"/>
    <w:rsid w:val="0093412D"/>
    <w:rsid w:val="00957796"/>
    <w:rsid w:val="009D4324"/>
    <w:rsid w:val="00A06678"/>
    <w:rsid w:val="00A77B3E"/>
    <w:rsid w:val="00AB1980"/>
    <w:rsid w:val="00AB4B4B"/>
    <w:rsid w:val="00AC224F"/>
    <w:rsid w:val="00B257C8"/>
    <w:rsid w:val="00BE01DE"/>
    <w:rsid w:val="00BE3411"/>
    <w:rsid w:val="00C178B9"/>
    <w:rsid w:val="00C90A5D"/>
    <w:rsid w:val="00CB6B97"/>
    <w:rsid w:val="00CC4364"/>
    <w:rsid w:val="00CC5631"/>
    <w:rsid w:val="00CE6833"/>
    <w:rsid w:val="00D27BA4"/>
    <w:rsid w:val="00D926D5"/>
    <w:rsid w:val="00D93394"/>
    <w:rsid w:val="00DD1B65"/>
    <w:rsid w:val="00E679D6"/>
    <w:rsid w:val="00EE28E8"/>
    <w:rsid w:val="00F256D3"/>
    <w:rsid w:val="00F32F41"/>
    <w:rsid w:val="00F85E67"/>
    <w:rsid w:val="00FD3CB0"/>
    <w:rsid w:val="00F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482AB"/>
  <w15:docId w15:val="{00DF95E9-8CAF-49E7-B679-A2D011E8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E67"/>
    <w:rPr>
      <w:color w:val="000000"/>
    </w:rPr>
  </w:style>
  <w:style w:type="paragraph" w:styleId="Heading1">
    <w:name w:val="heading 1"/>
    <w:basedOn w:val="Normal"/>
    <w:next w:val="Normal"/>
    <w:qFormat/>
    <w:rsid w:val="00EF7B96"/>
    <w:pPr>
      <w:outlineLvl w:val="0"/>
    </w:pPr>
    <w:rPr>
      <w:rFonts w:ascii="Arial" w:eastAsia="Arial" w:hAnsi="Arial" w:cs="Arial"/>
      <w:b/>
      <w:bCs/>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outlineLvl w:val="2"/>
    </w:pPr>
    <w:rPr>
      <w:rFonts w:ascii="Arial" w:eastAsia="Arial" w:hAnsi="Arial" w:cs="Arial"/>
      <w:b/>
      <w:bCs/>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511A8"/>
    <w:rPr>
      <w:color w:val="000000"/>
    </w:rPr>
  </w:style>
  <w:style w:type="paragraph" w:styleId="BalloonText">
    <w:name w:val="Balloon Text"/>
    <w:basedOn w:val="Normal"/>
    <w:link w:val="BalloonTextChar"/>
    <w:rsid w:val="006511A8"/>
    <w:rPr>
      <w:rFonts w:ascii="Tahoma" w:hAnsi="Tahoma" w:cs="Tahoma"/>
      <w:sz w:val="16"/>
      <w:szCs w:val="16"/>
    </w:rPr>
  </w:style>
  <w:style w:type="character" w:customStyle="1" w:styleId="BalloonTextChar">
    <w:name w:val="Balloon Text Char"/>
    <w:basedOn w:val="DefaultParagraphFont"/>
    <w:link w:val="BalloonText"/>
    <w:rsid w:val="006511A8"/>
    <w:rPr>
      <w:rFonts w:ascii="Tahoma" w:hAnsi="Tahoma" w:cs="Tahoma"/>
      <w:color w:val="000000"/>
      <w:sz w:val="16"/>
      <w:szCs w:val="16"/>
    </w:rPr>
  </w:style>
  <w:style w:type="paragraph" w:styleId="DocumentMap">
    <w:name w:val="Document Map"/>
    <w:basedOn w:val="Normal"/>
    <w:link w:val="DocumentMapChar"/>
    <w:rsid w:val="006511A8"/>
    <w:rPr>
      <w:rFonts w:ascii="Tahoma" w:hAnsi="Tahoma" w:cs="Tahoma"/>
      <w:sz w:val="16"/>
      <w:szCs w:val="16"/>
    </w:rPr>
  </w:style>
  <w:style w:type="character" w:customStyle="1" w:styleId="DocumentMapChar">
    <w:name w:val="Document Map Char"/>
    <w:basedOn w:val="DefaultParagraphFont"/>
    <w:link w:val="DocumentMap"/>
    <w:rsid w:val="006511A8"/>
    <w:rPr>
      <w:rFonts w:ascii="Tahoma" w:hAnsi="Tahoma" w:cs="Tahoma"/>
      <w:color w:val="000000"/>
      <w:sz w:val="16"/>
      <w:szCs w:val="16"/>
    </w:rPr>
  </w:style>
  <w:style w:type="paragraph" w:styleId="Header">
    <w:name w:val="header"/>
    <w:basedOn w:val="Normal"/>
    <w:link w:val="HeaderChar"/>
    <w:rsid w:val="00AB1980"/>
    <w:pPr>
      <w:tabs>
        <w:tab w:val="center" w:pos="4680"/>
        <w:tab w:val="right" w:pos="9360"/>
      </w:tabs>
    </w:pPr>
  </w:style>
  <w:style w:type="character" w:customStyle="1" w:styleId="HeaderChar">
    <w:name w:val="Header Char"/>
    <w:basedOn w:val="DefaultParagraphFont"/>
    <w:link w:val="Header"/>
    <w:rsid w:val="00AB1980"/>
    <w:rPr>
      <w:color w:val="000000"/>
    </w:rPr>
  </w:style>
  <w:style w:type="paragraph" w:styleId="Footer">
    <w:name w:val="footer"/>
    <w:basedOn w:val="Normal"/>
    <w:link w:val="FooterChar"/>
    <w:uiPriority w:val="99"/>
    <w:rsid w:val="00AB1980"/>
    <w:pPr>
      <w:tabs>
        <w:tab w:val="center" w:pos="4680"/>
        <w:tab w:val="right" w:pos="9360"/>
      </w:tabs>
    </w:pPr>
  </w:style>
  <w:style w:type="character" w:customStyle="1" w:styleId="FooterChar">
    <w:name w:val="Footer Char"/>
    <w:basedOn w:val="DefaultParagraphFont"/>
    <w:link w:val="Footer"/>
    <w:uiPriority w:val="99"/>
    <w:rsid w:val="00AB19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746A-E4C6-495F-A36A-089A039B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Dawnelle Hall</dc:creator>
  <cp:lastModifiedBy>Gia Fenasci</cp:lastModifiedBy>
  <cp:revision>3</cp:revision>
  <cp:lastPrinted>2011-06-15T17:35:00Z</cp:lastPrinted>
  <dcterms:created xsi:type="dcterms:W3CDTF">2019-01-16T21:50:00Z</dcterms:created>
  <dcterms:modified xsi:type="dcterms:W3CDTF">2023-09-14T15:43:00Z</dcterms:modified>
</cp:coreProperties>
</file>